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B8" w:rsidRPr="004762B1" w:rsidRDefault="00E722B8" w:rsidP="00E722B8">
      <w:pPr>
        <w:spacing w:line="247" w:lineRule="auto"/>
        <w:ind w:left="4678"/>
      </w:pPr>
      <w:r w:rsidRPr="004762B1">
        <w:t>ЗАТВЕРДЖ</w:t>
      </w:r>
      <w:r>
        <w:t>ЕНО</w:t>
      </w:r>
    </w:p>
    <w:p w:rsidR="00E722B8" w:rsidRDefault="00E722B8" w:rsidP="00E722B8">
      <w:pPr>
        <w:ind w:left="4678"/>
        <w:rPr>
          <w:b/>
          <w:color w:val="000000"/>
          <w:szCs w:val="28"/>
        </w:rPr>
      </w:pPr>
      <w:r>
        <w:t xml:space="preserve">Розпорядження голови обласної держадміністрації – керівника обласної військово-цивільної адміністрації </w:t>
      </w:r>
      <w:r w:rsidR="00FD1B9C">
        <w:rPr>
          <w:spacing w:val="-6"/>
        </w:rPr>
        <w:t>10.05.2017</w:t>
      </w:r>
      <w:r w:rsidRPr="00EB7372">
        <w:rPr>
          <w:spacing w:val="-6"/>
        </w:rPr>
        <w:t xml:space="preserve"> № </w:t>
      </w:r>
      <w:r w:rsidR="00FD1B9C">
        <w:rPr>
          <w:spacing w:val="-6"/>
        </w:rPr>
        <w:t>285</w:t>
      </w:r>
    </w:p>
    <w:p w:rsidR="00E722B8" w:rsidRDefault="00E722B8" w:rsidP="00E722B8">
      <w:pPr>
        <w:jc w:val="center"/>
        <w:rPr>
          <w:b/>
          <w:color w:val="000000"/>
          <w:szCs w:val="28"/>
        </w:rPr>
      </w:pPr>
    </w:p>
    <w:p w:rsidR="008B5FC8" w:rsidRDefault="008B5FC8" w:rsidP="00C4337D">
      <w:pPr>
        <w:jc w:val="center"/>
        <w:rPr>
          <w:b/>
          <w:color w:val="000000"/>
          <w:szCs w:val="28"/>
        </w:rPr>
      </w:pPr>
    </w:p>
    <w:p w:rsidR="002F7559" w:rsidRPr="00D67B89" w:rsidRDefault="0053307D" w:rsidP="00C4337D">
      <w:pPr>
        <w:jc w:val="center"/>
        <w:rPr>
          <w:b/>
          <w:color w:val="000000"/>
          <w:szCs w:val="28"/>
        </w:rPr>
      </w:pPr>
      <w:r w:rsidRPr="00D67B89">
        <w:rPr>
          <w:b/>
          <w:color w:val="000000"/>
          <w:szCs w:val="28"/>
        </w:rPr>
        <w:t>УМОВ</w:t>
      </w:r>
      <w:r w:rsidR="002F7559" w:rsidRPr="00D67B89">
        <w:rPr>
          <w:b/>
          <w:color w:val="000000"/>
          <w:szCs w:val="28"/>
        </w:rPr>
        <w:t>И</w:t>
      </w:r>
    </w:p>
    <w:p w:rsidR="000B61B2" w:rsidRPr="00D67B89" w:rsidRDefault="0053307D" w:rsidP="000B61B2">
      <w:pPr>
        <w:jc w:val="center"/>
        <w:rPr>
          <w:b/>
          <w:szCs w:val="28"/>
        </w:rPr>
      </w:pPr>
      <w:r w:rsidRPr="00D67B89">
        <w:rPr>
          <w:b/>
          <w:color w:val="000000"/>
          <w:szCs w:val="28"/>
        </w:rPr>
        <w:t>проведення</w:t>
      </w:r>
      <w:r w:rsidR="002F7559" w:rsidRPr="00D67B89">
        <w:rPr>
          <w:b/>
          <w:color w:val="000000"/>
          <w:szCs w:val="28"/>
        </w:rPr>
        <w:t xml:space="preserve"> </w:t>
      </w:r>
      <w:r w:rsidRPr="00D67B89">
        <w:rPr>
          <w:b/>
          <w:color w:val="000000"/>
          <w:szCs w:val="28"/>
        </w:rPr>
        <w:t>конкурсу на зайняття вакантної</w:t>
      </w:r>
      <w:r w:rsidR="002F7559" w:rsidRPr="00D67B89">
        <w:rPr>
          <w:b/>
          <w:color w:val="000000"/>
          <w:szCs w:val="28"/>
        </w:rPr>
        <w:t xml:space="preserve"> посади </w:t>
      </w:r>
      <w:r w:rsidRPr="00D67B89">
        <w:rPr>
          <w:b/>
          <w:color w:val="000000"/>
          <w:szCs w:val="28"/>
        </w:rPr>
        <w:t>державної служби категорі</w:t>
      </w:r>
      <w:r w:rsidR="00FC3D15" w:rsidRPr="00D67B89">
        <w:rPr>
          <w:b/>
          <w:color w:val="000000"/>
          <w:szCs w:val="28"/>
        </w:rPr>
        <w:t>ї</w:t>
      </w:r>
      <w:r w:rsidRPr="00D67B89">
        <w:rPr>
          <w:b/>
          <w:color w:val="000000"/>
          <w:szCs w:val="28"/>
        </w:rPr>
        <w:t xml:space="preserve"> «В» </w:t>
      </w:r>
      <w:r w:rsidR="00AB19CC">
        <w:rPr>
          <w:b/>
          <w:color w:val="000000"/>
          <w:szCs w:val="28"/>
        </w:rPr>
        <w:t>–</w:t>
      </w:r>
      <w:r w:rsidR="00AB19CC" w:rsidRPr="00D67B89">
        <w:rPr>
          <w:b/>
          <w:color w:val="000000"/>
          <w:szCs w:val="28"/>
        </w:rPr>
        <w:t xml:space="preserve"> </w:t>
      </w:r>
      <w:r w:rsidR="004818DB">
        <w:rPr>
          <w:b/>
          <w:color w:val="000000"/>
          <w:szCs w:val="28"/>
        </w:rPr>
        <w:t>провід</w:t>
      </w:r>
      <w:r w:rsidR="002F7559" w:rsidRPr="00D67B89">
        <w:rPr>
          <w:b/>
          <w:color w:val="000000"/>
          <w:szCs w:val="28"/>
        </w:rPr>
        <w:t>ного</w:t>
      </w:r>
      <w:r w:rsidR="00AB19CC">
        <w:rPr>
          <w:b/>
          <w:color w:val="000000"/>
          <w:szCs w:val="28"/>
        </w:rPr>
        <w:t xml:space="preserve"> </w:t>
      </w:r>
      <w:r w:rsidR="002F7559" w:rsidRPr="00D67B89">
        <w:rPr>
          <w:b/>
          <w:szCs w:val="28"/>
        </w:rPr>
        <w:t>спеціаліста</w:t>
      </w:r>
      <w:r w:rsidR="00AB19CC">
        <w:rPr>
          <w:b/>
          <w:szCs w:val="28"/>
        </w:rPr>
        <w:t xml:space="preserve"> </w:t>
      </w:r>
      <w:r w:rsidR="000B61B2" w:rsidRPr="00D67B89">
        <w:rPr>
          <w:b/>
          <w:szCs w:val="28"/>
        </w:rPr>
        <w:t xml:space="preserve">організаційного </w:t>
      </w:r>
      <w:r w:rsidRPr="00D67B89">
        <w:rPr>
          <w:b/>
          <w:szCs w:val="28"/>
        </w:rPr>
        <w:t xml:space="preserve">відділу </w:t>
      </w:r>
    </w:p>
    <w:p w:rsidR="002F7559" w:rsidRPr="00D67B89" w:rsidRDefault="002F7559" w:rsidP="00C4337D">
      <w:pPr>
        <w:jc w:val="center"/>
        <w:rPr>
          <w:b/>
          <w:szCs w:val="28"/>
        </w:rPr>
      </w:pPr>
      <w:r w:rsidRPr="00D67B89">
        <w:rPr>
          <w:b/>
          <w:szCs w:val="28"/>
        </w:rPr>
        <w:t xml:space="preserve">апарату </w:t>
      </w:r>
      <w:r w:rsidR="0053307D" w:rsidRPr="00D67B89">
        <w:rPr>
          <w:b/>
          <w:szCs w:val="28"/>
        </w:rPr>
        <w:t xml:space="preserve">Луганської </w:t>
      </w:r>
      <w:r w:rsidRPr="00D67B89">
        <w:rPr>
          <w:b/>
          <w:szCs w:val="28"/>
        </w:rPr>
        <w:t>обл</w:t>
      </w:r>
      <w:r w:rsidR="0053307D" w:rsidRPr="00D67B89">
        <w:rPr>
          <w:b/>
          <w:szCs w:val="28"/>
        </w:rPr>
        <w:t xml:space="preserve">асної </w:t>
      </w:r>
      <w:r w:rsidRPr="00D67B89">
        <w:rPr>
          <w:b/>
          <w:szCs w:val="28"/>
        </w:rPr>
        <w:t>держ</w:t>
      </w:r>
      <w:r w:rsidR="0053307D" w:rsidRPr="00D67B89">
        <w:rPr>
          <w:b/>
          <w:szCs w:val="28"/>
        </w:rPr>
        <w:t xml:space="preserve">авної </w:t>
      </w:r>
      <w:r w:rsidRPr="00D67B89">
        <w:rPr>
          <w:b/>
          <w:szCs w:val="28"/>
        </w:rPr>
        <w:t>адміністрації</w:t>
      </w:r>
    </w:p>
    <w:p w:rsidR="00C4337D" w:rsidRPr="00D67B89" w:rsidRDefault="00C4337D" w:rsidP="00C4337D">
      <w:pPr>
        <w:jc w:val="center"/>
        <w:rPr>
          <w:b/>
          <w:szCs w:val="28"/>
        </w:rPr>
      </w:pPr>
    </w:p>
    <w:p w:rsidR="00C4337D" w:rsidRPr="00D67B89" w:rsidRDefault="00C4337D" w:rsidP="00C4337D">
      <w:pPr>
        <w:jc w:val="center"/>
        <w:rPr>
          <w:b/>
          <w:szCs w:val="28"/>
        </w:rPr>
      </w:pPr>
      <w:r w:rsidRPr="00D67B89">
        <w:rPr>
          <w:b/>
          <w:szCs w:val="28"/>
        </w:rPr>
        <w:t>Загальні умови</w:t>
      </w:r>
    </w:p>
    <w:p w:rsidR="00C4337D" w:rsidRPr="00D67B89" w:rsidRDefault="00C4337D" w:rsidP="00C4337D">
      <w:pPr>
        <w:jc w:val="center"/>
        <w:rPr>
          <w:b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11D74" w:rsidRPr="00D67B89" w:rsidTr="00011D74">
        <w:tc>
          <w:tcPr>
            <w:tcW w:w="3256" w:type="dxa"/>
          </w:tcPr>
          <w:p w:rsidR="00011D74" w:rsidRPr="00D67B89" w:rsidRDefault="00011D74" w:rsidP="00460F85">
            <w:pPr>
              <w:rPr>
                <w:szCs w:val="28"/>
              </w:rPr>
            </w:pPr>
            <w:r w:rsidRPr="00D67B89">
              <w:rPr>
                <w:szCs w:val="28"/>
              </w:rPr>
              <w:t>Посадові обов’язки</w:t>
            </w:r>
          </w:p>
        </w:tc>
        <w:tc>
          <w:tcPr>
            <w:tcW w:w="6372" w:type="dxa"/>
          </w:tcPr>
          <w:p w:rsidR="00620AC3" w:rsidRPr="00D67B89" w:rsidRDefault="009E3642" w:rsidP="00096F55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 w:rsidRPr="00D67B89">
              <w:rPr>
                <w:szCs w:val="28"/>
              </w:rPr>
              <w:t>В</w:t>
            </w:r>
            <w:r w:rsidR="007F0DA4" w:rsidRPr="00D67B89">
              <w:rPr>
                <w:szCs w:val="28"/>
              </w:rPr>
              <w:t>ивч</w:t>
            </w:r>
            <w:r w:rsidRPr="00D67B89">
              <w:rPr>
                <w:szCs w:val="28"/>
              </w:rPr>
              <w:t>ення</w:t>
            </w:r>
            <w:r w:rsidR="007F0DA4" w:rsidRPr="00D67B89">
              <w:rPr>
                <w:szCs w:val="28"/>
              </w:rPr>
              <w:t xml:space="preserve"> та контрол</w:t>
            </w:r>
            <w:r w:rsidRPr="00D67B89">
              <w:rPr>
                <w:szCs w:val="28"/>
              </w:rPr>
              <w:t>ь</w:t>
            </w:r>
            <w:r w:rsidR="007F0DA4" w:rsidRPr="00D67B89">
              <w:rPr>
                <w:szCs w:val="28"/>
              </w:rPr>
              <w:t xml:space="preserve"> </w:t>
            </w:r>
            <w:r w:rsidR="00AB19CC">
              <w:rPr>
                <w:szCs w:val="28"/>
              </w:rPr>
              <w:t>у</w:t>
            </w:r>
            <w:r w:rsidR="007F0DA4" w:rsidRPr="00D67B89">
              <w:rPr>
                <w:szCs w:val="28"/>
              </w:rPr>
              <w:t xml:space="preserve"> межах компетенції організаці</w:t>
            </w:r>
            <w:r w:rsidRPr="00D67B89">
              <w:rPr>
                <w:szCs w:val="28"/>
              </w:rPr>
              <w:t>ї</w:t>
            </w:r>
            <w:r w:rsidR="007F0DA4" w:rsidRPr="00D67B89">
              <w:rPr>
                <w:szCs w:val="28"/>
              </w:rPr>
              <w:t xml:space="preserve"> виконання законів України, розпорядчих актів центральних органів влади, керівництва облдержадміністрації на території області</w:t>
            </w:r>
            <w:r w:rsidR="00011D74" w:rsidRPr="00D67B89">
              <w:rPr>
                <w:szCs w:val="28"/>
              </w:rPr>
              <w:t>.</w:t>
            </w:r>
          </w:p>
          <w:p w:rsidR="00620AC3" w:rsidRPr="00D67B89" w:rsidRDefault="000D57AB" w:rsidP="00620AC3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>
              <w:rPr>
                <w:szCs w:val="28"/>
              </w:rPr>
              <w:t>Участь у розробці спеціальних вимог до посад державної служби категорій «Б» і «В»</w:t>
            </w:r>
            <w:r w:rsidR="00C31657">
              <w:rPr>
                <w:szCs w:val="28"/>
              </w:rPr>
              <w:t xml:space="preserve"> відділу</w:t>
            </w:r>
            <w:r w:rsidR="00011D74" w:rsidRPr="00D67B89">
              <w:rPr>
                <w:szCs w:val="28"/>
              </w:rPr>
              <w:t>.</w:t>
            </w:r>
          </w:p>
          <w:p w:rsidR="00011D74" w:rsidRPr="00D67B89" w:rsidRDefault="00274CDA" w:rsidP="00620AC3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>
              <w:rPr>
                <w:szCs w:val="28"/>
              </w:rPr>
              <w:t>Підготовка привітальних листів з нагоди днів народження голів облдержадміністрацій</w:t>
            </w:r>
            <w:r w:rsidR="00620AC3" w:rsidRPr="00D67B89">
              <w:rPr>
                <w:szCs w:val="28"/>
              </w:rPr>
              <w:t>.</w:t>
            </w:r>
          </w:p>
          <w:p w:rsidR="00B1579D" w:rsidRPr="00D67B89" w:rsidRDefault="007E10C8" w:rsidP="003E139F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 w:rsidRPr="00D67B89">
              <w:rPr>
                <w:szCs w:val="28"/>
              </w:rPr>
              <w:t>У</w:t>
            </w:r>
            <w:r w:rsidR="007F0DA4" w:rsidRPr="00D67B89">
              <w:rPr>
                <w:szCs w:val="28"/>
              </w:rPr>
              <w:t>часть в організації та проведенні заходів за участю голови облдержадміністрації та керівників центр</w:t>
            </w:r>
            <w:r w:rsidR="00FA6C52">
              <w:rPr>
                <w:szCs w:val="28"/>
              </w:rPr>
              <w:t>альних органів виконавчої влади</w:t>
            </w:r>
            <w:r w:rsidR="003E139F" w:rsidRPr="00D67B89">
              <w:rPr>
                <w:szCs w:val="28"/>
              </w:rPr>
              <w:t>.</w:t>
            </w:r>
          </w:p>
          <w:p w:rsidR="00627F38" w:rsidRPr="00D67B89" w:rsidRDefault="007E10C8" w:rsidP="006C44DF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 w:rsidRPr="00D67B89">
              <w:rPr>
                <w:szCs w:val="28"/>
              </w:rPr>
              <w:t>Організація</w:t>
            </w:r>
            <w:r w:rsidR="004C3B5F" w:rsidRPr="00D67B89">
              <w:rPr>
                <w:szCs w:val="28"/>
              </w:rPr>
              <w:t xml:space="preserve"> підготовк</w:t>
            </w:r>
            <w:r w:rsidRPr="00D67B89">
              <w:rPr>
                <w:szCs w:val="28"/>
              </w:rPr>
              <w:t>и</w:t>
            </w:r>
            <w:r w:rsidR="004C3B5F" w:rsidRPr="00D67B89">
              <w:rPr>
                <w:szCs w:val="28"/>
              </w:rPr>
              <w:t xml:space="preserve"> інформаційних, довідкових, аналітичних та інших матеріалів до нарад у голови облдержадміністрації, засідань колегії облдержадміністрації та інших заходів</w:t>
            </w:r>
            <w:r w:rsidR="006C44DF" w:rsidRPr="00D67B89">
              <w:rPr>
                <w:szCs w:val="28"/>
              </w:rPr>
              <w:t>.</w:t>
            </w:r>
          </w:p>
          <w:p w:rsidR="006C44DF" w:rsidRDefault="007E10C8" w:rsidP="000F2453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 w:rsidRPr="00D67B89">
              <w:rPr>
                <w:szCs w:val="28"/>
              </w:rPr>
              <w:t>Підготовка</w:t>
            </w:r>
            <w:r w:rsidR="004C3B5F" w:rsidRPr="00D67B89">
              <w:rPr>
                <w:szCs w:val="28"/>
              </w:rPr>
              <w:t xml:space="preserve"> проект</w:t>
            </w:r>
            <w:r w:rsidRPr="00D67B89">
              <w:rPr>
                <w:szCs w:val="28"/>
              </w:rPr>
              <w:t>ів</w:t>
            </w:r>
            <w:r w:rsidR="004C3B5F" w:rsidRPr="00D67B89">
              <w:rPr>
                <w:szCs w:val="28"/>
              </w:rPr>
              <w:t xml:space="preserve"> розпоряджень голови облдержадміністрації та наказів керівника апарату з питань, що належать до компетенції відділу</w:t>
            </w:r>
            <w:r w:rsidR="000F2453" w:rsidRPr="00D67B89">
              <w:rPr>
                <w:szCs w:val="28"/>
              </w:rPr>
              <w:t>.</w:t>
            </w:r>
          </w:p>
          <w:p w:rsidR="00AE3610" w:rsidRDefault="00E20624" w:rsidP="000F2453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 w:rsidRPr="00D67B89">
              <w:rPr>
                <w:szCs w:val="28"/>
              </w:rPr>
              <w:t xml:space="preserve">Участь </w:t>
            </w:r>
            <w:r>
              <w:rPr>
                <w:szCs w:val="28"/>
              </w:rPr>
              <w:t>у р</w:t>
            </w:r>
            <w:r w:rsidR="00AE3610">
              <w:rPr>
                <w:szCs w:val="28"/>
              </w:rPr>
              <w:t>озгляд</w:t>
            </w:r>
            <w:r>
              <w:rPr>
                <w:szCs w:val="28"/>
              </w:rPr>
              <w:t>і</w:t>
            </w:r>
            <w:r w:rsidR="00AE3610">
              <w:rPr>
                <w:szCs w:val="28"/>
              </w:rPr>
              <w:t xml:space="preserve"> за дорученням начальника відділу в установленому чинним законодавством порядку звернень</w:t>
            </w:r>
            <w:r w:rsidR="00AE3610" w:rsidRPr="00AD5A15">
              <w:rPr>
                <w:szCs w:val="28"/>
              </w:rPr>
              <w:t xml:space="preserve"> громадян</w:t>
            </w:r>
            <w:r w:rsidR="00AE3610">
              <w:rPr>
                <w:szCs w:val="28"/>
              </w:rPr>
              <w:t xml:space="preserve"> та їх</w:t>
            </w:r>
            <w:r w:rsidR="00AE3610" w:rsidRPr="00AD5A15">
              <w:rPr>
                <w:szCs w:val="28"/>
              </w:rPr>
              <w:t xml:space="preserve"> об</w:t>
            </w:r>
            <w:r w:rsidR="00AE3610">
              <w:rPr>
                <w:szCs w:val="28"/>
              </w:rPr>
              <w:t>’єднань, підприємств, установ,</w:t>
            </w:r>
            <w:r w:rsidR="00AE3610" w:rsidRPr="00AD5A15">
              <w:rPr>
                <w:szCs w:val="28"/>
              </w:rPr>
              <w:t xml:space="preserve"> </w:t>
            </w:r>
            <w:r w:rsidR="00AE3610">
              <w:rPr>
                <w:szCs w:val="28"/>
              </w:rPr>
              <w:t>організацій, запитів на інформацію.</w:t>
            </w:r>
          </w:p>
          <w:p w:rsidR="00E20624" w:rsidRPr="00F67D9F" w:rsidRDefault="00E20624" w:rsidP="000F2453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>У</w:t>
            </w:r>
            <w:r w:rsidRPr="00BB7413">
              <w:rPr>
                <w:color w:val="000000"/>
                <w:spacing w:val="7"/>
                <w:szCs w:val="28"/>
              </w:rPr>
              <w:t>часть</w:t>
            </w:r>
            <w:r>
              <w:rPr>
                <w:color w:val="000000"/>
                <w:spacing w:val="7"/>
                <w:szCs w:val="28"/>
              </w:rPr>
              <w:t xml:space="preserve"> у підготовці інформаційних, довідкових, аналітичних та інших матеріалів з питань організації роботи структурних підрозділів облдержадміністрації</w:t>
            </w:r>
            <w:r>
              <w:t xml:space="preserve"> та безпосередньо відділу.</w:t>
            </w:r>
          </w:p>
          <w:p w:rsidR="00F67D9F" w:rsidRPr="00D67B89" w:rsidRDefault="00F67D9F" w:rsidP="000F2453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>
              <w:rPr>
                <w:color w:val="000000"/>
                <w:spacing w:val="7"/>
                <w:szCs w:val="28"/>
              </w:rPr>
              <w:t>О</w:t>
            </w:r>
            <w:r w:rsidRPr="00922459">
              <w:rPr>
                <w:color w:val="000000"/>
                <w:spacing w:val="7"/>
                <w:szCs w:val="28"/>
              </w:rPr>
              <w:t>блік документообігу відділу та номенклатури справ</w:t>
            </w:r>
            <w:r>
              <w:rPr>
                <w:color w:val="000000"/>
                <w:spacing w:val="7"/>
                <w:szCs w:val="28"/>
              </w:rPr>
              <w:t>.</w:t>
            </w:r>
          </w:p>
          <w:p w:rsidR="003000C4" w:rsidRPr="00D67B89" w:rsidRDefault="007E10C8" w:rsidP="007E10C8">
            <w:pPr>
              <w:pStyle w:val="ad"/>
              <w:numPr>
                <w:ilvl w:val="0"/>
                <w:numId w:val="32"/>
              </w:numPr>
              <w:tabs>
                <w:tab w:val="left" w:pos="496"/>
              </w:tabs>
              <w:ind w:left="28" w:firstLine="0"/>
              <w:jc w:val="both"/>
              <w:rPr>
                <w:szCs w:val="28"/>
              </w:rPr>
            </w:pPr>
            <w:r w:rsidRPr="00D67B89">
              <w:rPr>
                <w:szCs w:val="28"/>
              </w:rPr>
              <w:lastRenderedPageBreak/>
              <w:t>Виконання</w:t>
            </w:r>
            <w:r w:rsidR="004C3B5F" w:rsidRPr="00D67B89">
              <w:rPr>
                <w:szCs w:val="28"/>
              </w:rPr>
              <w:t xml:space="preserve"> інш</w:t>
            </w:r>
            <w:r w:rsidRPr="00D67B89">
              <w:rPr>
                <w:szCs w:val="28"/>
              </w:rPr>
              <w:t>их</w:t>
            </w:r>
            <w:r w:rsidR="004C3B5F" w:rsidRPr="00D67B89">
              <w:rPr>
                <w:szCs w:val="28"/>
              </w:rPr>
              <w:t xml:space="preserve"> обов’язк</w:t>
            </w:r>
            <w:r w:rsidRPr="00D67B89">
              <w:rPr>
                <w:szCs w:val="28"/>
              </w:rPr>
              <w:t>ів</w:t>
            </w:r>
            <w:r w:rsidR="004C3B5F" w:rsidRPr="00D67B89">
              <w:rPr>
                <w:szCs w:val="28"/>
              </w:rPr>
              <w:t xml:space="preserve">, що випливають </w:t>
            </w:r>
            <w:r w:rsidR="00C1788F">
              <w:rPr>
                <w:szCs w:val="28"/>
              </w:rPr>
              <w:t>і</w:t>
            </w:r>
            <w:r w:rsidR="004C3B5F" w:rsidRPr="00D67B89">
              <w:rPr>
                <w:szCs w:val="28"/>
              </w:rPr>
              <w:t>з покладених на відділ завдань</w:t>
            </w:r>
          </w:p>
        </w:tc>
      </w:tr>
      <w:tr w:rsidR="008B5FC8" w:rsidRPr="00D67B89" w:rsidTr="00011D74">
        <w:tc>
          <w:tcPr>
            <w:tcW w:w="3256" w:type="dxa"/>
          </w:tcPr>
          <w:p w:rsidR="008B5FC8" w:rsidRPr="00D67B89" w:rsidRDefault="008B5FC8" w:rsidP="00B562E0">
            <w:pPr>
              <w:rPr>
                <w:szCs w:val="28"/>
              </w:rPr>
            </w:pPr>
            <w:r w:rsidRPr="00D67B89">
              <w:rPr>
                <w:szCs w:val="28"/>
              </w:rPr>
              <w:lastRenderedPageBreak/>
              <w:t>Умови оплати праці</w:t>
            </w:r>
          </w:p>
        </w:tc>
        <w:tc>
          <w:tcPr>
            <w:tcW w:w="6372" w:type="dxa"/>
          </w:tcPr>
          <w:p w:rsidR="008B5FC8" w:rsidRPr="00011D74" w:rsidRDefault="008B5FC8" w:rsidP="00B562E0">
            <w:pPr>
              <w:ind w:left="28"/>
              <w:jc w:val="both"/>
              <w:rPr>
                <w:szCs w:val="28"/>
              </w:rPr>
            </w:pPr>
            <w:r w:rsidRPr="00256572">
              <w:rPr>
                <w:color w:val="000000"/>
                <w:szCs w:val="28"/>
              </w:rPr>
              <w:t>посадовий оклад, надбавка за ранг, надбавка за вислугу років на державній службі</w:t>
            </w:r>
            <w:r>
              <w:rPr>
                <w:color w:val="000000"/>
                <w:szCs w:val="28"/>
              </w:rPr>
              <w:t xml:space="preserve"> </w:t>
            </w:r>
            <w:r w:rsidRPr="00256572">
              <w:rPr>
                <w:szCs w:val="28"/>
              </w:rPr>
              <w:t>відповідно до Закону України «Про державну службу» та постанови Кабінету Міністрів України від 18.01.2017 № 15 «Питання оплати праці працівників</w:t>
            </w:r>
            <w:r>
              <w:rPr>
                <w:szCs w:val="28"/>
              </w:rPr>
              <w:t xml:space="preserve"> державних органів»</w:t>
            </w:r>
          </w:p>
        </w:tc>
      </w:tr>
      <w:tr w:rsidR="008B5FC8" w:rsidRPr="00D67B89" w:rsidTr="00011D74">
        <w:tc>
          <w:tcPr>
            <w:tcW w:w="3256" w:type="dxa"/>
          </w:tcPr>
          <w:p w:rsidR="008B5FC8" w:rsidRPr="00D67B89" w:rsidRDefault="008B5FC8" w:rsidP="008B5FC8">
            <w:pPr>
              <w:rPr>
                <w:szCs w:val="28"/>
              </w:rPr>
            </w:pPr>
            <w:r w:rsidRPr="00D67B89">
              <w:rPr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2" w:type="dxa"/>
          </w:tcPr>
          <w:p w:rsidR="008B5FC8" w:rsidRPr="00D67B89" w:rsidRDefault="008B5FC8" w:rsidP="008B5FC8">
            <w:pPr>
              <w:ind w:left="28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D67B89">
              <w:rPr>
                <w:szCs w:val="28"/>
              </w:rPr>
              <w:t>езстроково</w:t>
            </w:r>
          </w:p>
        </w:tc>
      </w:tr>
      <w:tr w:rsidR="00C3460B" w:rsidRPr="00D67B89" w:rsidTr="00011D74">
        <w:tc>
          <w:tcPr>
            <w:tcW w:w="3256" w:type="dxa"/>
          </w:tcPr>
          <w:p w:rsidR="00C3460B" w:rsidRPr="00D67B89" w:rsidRDefault="00C3460B" w:rsidP="00B562E0">
            <w:pPr>
              <w:rPr>
                <w:szCs w:val="28"/>
              </w:rPr>
            </w:pPr>
            <w:r w:rsidRPr="00D67B89">
              <w:rPr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72" w:type="dxa"/>
          </w:tcPr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1) копія паспорта громадянина України;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цього Закону, або копія довідки встановленої форми про результати такої перевірки;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4) копія (копії) документа (документів) про освіту;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  <w:lang w:val="ru-RU"/>
              </w:rPr>
              <w:t xml:space="preserve">5) </w:t>
            </w:r>
            <w:r w:rsidRPr="001F74D6">
              <w:rPr>
                <w:szCs w:val="28"/>
              </w:rPr>
              <w:t>посвідчення атестації щодо вільного володіння державною мовою;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6) заповнена особова картка встановленого зразка;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7) декларація особи, уповноваженої на виконання функцій держави або місцевого самоврядування, за 2016 рік.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У разі інвалідності – заява за встановленою формою про забезпечення розумного пристосування.</w:t>
            </w:r>
          </w:p>
          <w:p w:rsidR="00C3460B" w:rsidRPr="001F74D6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>Термін подання документів для участі в конкурсі: 15 календарних днів з дня оприлюднення інформації про проведення конкурсу на офіційн</w:t>
            </w:r>
            <w:r w:rsidR="00EE32EB" w:rsidRPr="001F74D6">
              <w:rPr>
                <w:szCs w:val="28"/>
              </w:rPr>
              <w:t>их</w:t>
            </w:r>
            <w:r w:rsidRPr="001F74D6">
              <w:rPr>
                <w:szCs w:val="28"/>
              </w:rPr>
              <w:t xml:space="preserve"> сайт</w:t>
            </w:r>
            <w:r w:rsidR="00EE32EB" w:rsidRPr="001F74D6">
              <w:rPr>
                <w:szCs w:val="28"/>
              </w:rPr>
              <w:t>ах</w:t>
            </w:r>
            <w:r w:rsidRPr="001F74D6">
              <w:rPr>
                <w:szCs w:val="28"/>
              </w:rPr>
              <w:t xml:space="preserve"> Луганської обласної державної адміністрації та </w:t>
            </w:r>
            <w:r w:rsidR="00B562E0">
              <w:rPr>
                <w:szCs w:val="28"/>
              </w:rPr>
              <w:t>НАДС</w:t>
            </w:r>
            <w:r w:rsidRPr="001F74D6">
              <w:rPr>
                <w:szCs w:val="28"/>
              </w:rPr>
              <w:t>.</w:t>
            </w:r>
          </w:p>
          <w:p w:rsidR="00C3460B" w:rsidRDefault="00C3460B" w:rsidP="00B562E0">
            <w:pPr>
              <w:jc w:val="both"/>
              <w:rPr>
                <w:szCs w:val="28"/>
              </w:rPr>
            </w:pPr>
            <w:r w:rsidRPr="001F74D6">
              <w:rPr>
                <w:szCs w:val="28"/>
              </w:rPr>
              <w:t xml:space="preserve">Документи подаються до 17.30 години </w:t>
            </w:r>
            <w:r w:rsidR="001F74D6" w:rsidRPr="001F74D6">
              <w:rPr>
                <w:szCs w:val="28"/>
              </w:rPr>
              <w:t>25</w:t>
            </w:r>
            <w:r w:rsidRPr="001F74D6">
              <w:rPr>
                <w:szCs w:val="28"/>
              </w:rPr>
              <w:t xml:space="preserve"> травня 2017 року за </w:t>
            </w:r>
            <w:proofErr w:type="spellStart"/>
            <w:r w:rsidRPr="001F74D6">
              <w:rPr>
                <w:szCs w:val="28"/>
              </w:rPr>
              <w:t>адресою</w:t>
            </w:r>
            <w:proofErr w:type="spellEnd"/>
            <w:r w:rsidRPr="001F74D6">
              <w:rPr>
                <w:szCs w:val="28"/>
              </w:rPr>
              <w:t xml:space="preserve">: </w:t>
            </w:r>
            <w:proofErr w:type="spellStart"/>
            <w:r w:rsidRPr="001F74D6">
              <w:rPr>
                <w:szCs w:val="28"/>
              </w:rPr>
              <w:t>просп</w:t>
            </w:r>
            <w:proofErr w:type="spellEnd"/>
            <w:r w:rsidRPr="001F74D6">
              <w:rPr>
                <w:szCs w:val="28"/>
              </w:rPr>
              <w:t xml:space="preserve">. Центральний, б. 59, </w:t>
            </w:r>
            <w:proofErr w:type="spellStart"/>
            <w:r w:rsidRPr="001F74D6">
              <w:rPr>
                <w:szCs w:val="28"/>
              </w:rPr>
              <w:t>каб</w:t>
            </w:r>
            <w:proofErr w:type="spellEnd"/>
            <w:r w:rsidRPr="001F74D6">
              <w:rPr>
                <w:szCs w:val="28"/>
              </w:rPr>
              <w:t>. 312, м. Сєвєродонецьк</w:t>
            </w:r>
          </w:p>
          <w:p w:rsidR="00B562E0" w:rsidRPr="001F74D6" w:rsidRDefault="00B562E0" w:rsidP="00B562E0">
            <w:pPr>
              <w:jc w:val="both"/>
              <w:rPr>
                <w:szCs w:val="28"/>
              </w:rPr>
            </w:pPr>
          </w:p>
        </w:tc>
      </w:tr>
      <w:tr w:rsidR="008B5FC8" w:rsidRPr="00D67B89" w:rsidTr="00011D74">
        <w:tc>
          <w:tcPr>
            <w:tcW w:w="3256" w:type="dxa"/>
          </w:tcPr>
          <w:p w:rsidR="008B5FC8" w:rsidRPr="00D67B89" w:rsidRDefault="008B5FC8" w:rsidP="00B40F99">
            <w:pPr>
              <w:rPr>
                <w:szCs w:val="28"/>
              </w:rPr>
            </w:pPr>
            <w:r w:rsidRPr="00D67B89">
              <w:rPr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6372" w:type="dxa"/>
          </w:tcPr>
          <w:p w:rsidR="008B5FC8" w:rsidRPr="001F74D6" w:rsidRDefault="008B5FC8" w:rsidP="00B40F99">
            <w:pPr>
              <w:ind w:left="28"/>
              <w:rPr>
                <w:szCs w:val="28"/>
              </w:rPr>
            </w:pPr>
            <w:r w:rsidRPr="001F74D6">
              <w:rPr>
                <w:szCs w:val="28"/>
              </w:rPr>
              <w:t>конкурс проводиться об 1</w:t>
            </w:r>
            <w:r w:rsidR="001F74D6">
              <w:rPr>
                <w:szCs w:val="28"/>
              </w:rPr>
              <w:t>5</w:t>
            </w:r>
            <w:r w:rsidRPr="001F74D6">
              <w:rPr>
                <w:szCs w:val="28"/>
              </w:rPr>
              <w:t xml:space="preserve">.00 годині </w:t>
            </w:r>
            <w:r w:rsidR="001F74D6" w:rsidRPr="001F74D6">
              <w:rPr>
                <w:szCs w:val="28"/>
              </w:rPr>
              <w:t>30</w:t>
            </w:r>
            <w:r w:rsidRPr="001F74D6">
              <w:rPr>
                <w:szCs w:val="28"/>
              </w:rPr>
              <w:t xml:space="preserve"> травня 2017 року за </w:t>
            </w:r>
            <w:proofErr w:type="spellStart"/>
            <w:r w:rsidRPr="001F74D6">
              <w:rPr>
                <w:szCs w:val="28"/>
              </w:rPr>
              <w:t>адресою</w:t>
            </w:r>
            <w:proofErr w:type="spellEnd"/>
            <w:r w:rsidRPr="001F74D6">
              <w:rPr>
                <w:szCs w:val="28"/>
              </w:rPr>
              <w:t xml:space="preserve">: </w:t>
            </w:r>
            <w:proofErr w:type="spellStart"/>
            <w:r w:rsidRPr="001F74D6">
              <w:rPr>
                <w:szCs w:val="28"/>
              </w:rPr>
              <w:t>просп</w:t>
            </w:r>
            <w:proofErr w:type="spellEnd"/>
            <w:r w:rsidRPr="001F74D6">
              <w:rPr>
                <w:szCs w:val="28"/>
              </w:rPr>
              <w:t>. Центральний, б. 59, мала зала, м. Сєвєродонецьк</w:t>
            </w:r>
          </w:p>
        </w:tc>
      </w:tr>
      <w:tr w:rsidR="008B5FC8" w:rsidRPr="00D67B89" w:rsidTr="00011D74">
        <w:tc>
          <w:tcPr>
            <w:tcW w:w="3256" w:type="dxa"/>
          </w:tcPr>
          <w:p w:rsidR="008B5FC8" w:rsidRPr="00D67B89" w:rsidRDefault="008B5FC8" w:rsidP="00B40F99">
            <w:pPr>
              <w:rPr>
                <w:szCs w:val="28"/>
              </w:rPr>
            </w:pPr>
            <w:r w:rsidRPr="00D67B89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2" w:type="dxa"/>
          </w:tcPr>
          <w:p w:rsidR="008B5FC8" w:rsidRPr="001F74D6" w:rsidRDefault="008B5FC8" w:rsidP="00B40F99">
            <w:pPr>
              <w:ind w:left="28"/>
              <w:rPr>
                <w:szCs w:val="28"/>
              </w:rPr>
            </w:pPr>
            <w:proofErr w:type="spellStart"/>
            <w:r w:rsidRPr="001F74D6">
              <w:rPr>
                <w:szCs w:val="28"/>
              </w:rPr>
              <w:t>Глушенко</w:t>
            </w:r>
            <w:proofErr w:type="spellEnd"/>
            <w:r w:rsidRPr="001F74D6">
              <w:rPr>
                <w:szCs w:val="28"/>
              </w:rPr>
              <w:t xml:space="preserve"> Ольга Володимирівна,</w:t>
            </w:r>
          </w:p>
          <w:p w:rsidR="008B5FC8" w:rsidRPr="001F74D6" w:rsidRDefault="008B5FC8" w:rsidP="00B40F99">
            <w:pPr>
              <w:ind w:left="28"/>
              <w:rPr>
                <w:szCs w:val="28"/>
              </w:rPr>
            </w:pPr>
            <w:proofErr w:type="spellStart"/>
            <w:r w:rsidRPr="001F74D6">
              <w:rPr>
                <w:szCs w:val="28"/>
              </w:rPr>
              <w:t>тел</w:t>
            </w:r>
            <w:proofErr w:type="spellEnd"/>
            <w:r w:rsidRPr="001F74D6">
              <w:rPr>
                <w:szCs w:val="28"/>
              </w:rPr>
              <w:t>.: (06452) 23155, е-</w:t>
            </w:r>
            <w:proofErr w:type="spellStart"/>
            <w:r w:rsidRPr="001F74D6">
              <w:rPr>
                <w:szCs w:val="28"/>
              </w:rPr>
              <w:t>mail</w:t>
            </w:r>
            <w:proofErr w:type="spellEnd"/>
            <w:r w:rsidRPr="001F74D6">
              <w:rPr>
                <w:szCs w:val="28"/>
              </w:rPr>
              <w:t>: kadri@loga.gov.ua</w:t>
            </w:r>
          </w:p>
        </w:tc>
      </w:tr>
    </w:tbl>
    <w:p w:rsidR="00A71A8A" w:rsidRDefault="00A71A8A" w:rsidP="00C4337D">
      <w:pPr>
        <w:jc w:val="center"/>
        <w:rPr>
          <w:b/>
          <w:szCs w:val="28"/>
        </w:rPr>
      </w:pPr>
    </w:p>
    <w:p w:rsidR="00B40F99" w:rsidRDefault="00B40F99" w:rsidP="00C4337D">
      <w:pPr>
        <w:jc w:val="center"/>
        <w:rPr>
          <w:b/>
          <w:szCs w:val="28"/>
        </w:rPr>
      </w:pPr>
    </w:p>
    <w:p w:rsidR="005E24B6" w:rsidRPr="00D67B89" w:rsidRDefault="005E24B6" w:rsidP="00C4337D">
      <w:pPr>
        <w:jc w:val="center"/>
        <w:rPr>
          <w:b/>
          <w:szCs w:val="28"/>
        </w:rPr>
      </w:pPr>
      <w:bookmarkStart w:id="0" w:name="_GoBack"/>
      <w:bookmarkEnd w:id="0"/>
      <w:r w:rsidRPr="00D67B89">
        <w:rPr>
          <w:b/>
          <w:szCs w:val="28"/>
        </w:rPr>
        <w:t>Вимоги до професійної компетентності</w:t>
      </w:r>
    </w:p>
    <w:p w:rsidR="00754BF4" w:rsidRPr="00D67B89" w:rsidRDefault="00754BF4" w:rsidP="00C4337D">
      <w:pPr>
        <w:jc w:val="center"/>
        <w:rPr>
          <w:b/>
          <w:szCs w:val="28"/>
        </w:rPr>
      </w:pPr>
    </w:p>
    <w:p w:rsidR="005E24B6" w:rsidRPr="00D67B89" w:rsidRDefault="005E24B6" w:rsidP="00C4337D">
      <w:pPr>
        <w:jc w:val="center"/>
        <w:rPr>
          <w:b/>
          <w:szCs w:val="28"/>
        </w:rPr>
      </w:pPr>
      <w:r w:rsidRPr="00D67B89">
        <w:rPr>
          <w:b/>
          <w:szCs w:val="28"/>
        </w:rPr>
        <w:t>Загальні вимоги</w:t>
      </w:r>
    </w:p>
    <w:p w:rsidR="007F514C" w:rsidRPr="00D67B89" w:rsidRDefault="007F514C" w:rsidP="00E26264">
      <w:pPr>
        <w:widowControl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95"/>
        <w:gridCol w:w="6302"/>
      </w:tblGrid>
      <w:tr w:rsidR="006F0128" w:rsidRPr="00D67B89" w:rsidTr="00536907">
        <w:tc>
          <w:tcPr>
            <w:tcW w:w="531" w:type="dxa"/>
          </w:tcPr>
          <w:p w:rsidR="00923D47" w:rsidRPr="00D67B89" w:rsidRDefault="00923D47" w:rsidP="00E14253">
            <w:pPr>
              <w:widowControl w:val="0"/>
              <w:jc w:val="center"/>
              <w:rPr>
                <w:szCs w:val="28"/>
              </w:rPr>
            </w:pPr>
            <w:r w:rsidRPr="00D67B89">
              <w:rPr>
                <w:szCs w:val="28"/>
              </w:rPr>
              <w:t>1.</w:t>
            </w:r>
          </w:p>
        </w:tc>
        <w:tc>
          <w:tcPr>
            <w:tcW w:w="2795" w:type="dxa"/>
          </w:tcPr>
          <w:p w:rsidR="00923D47" w:rsidRPr="00D67B89" w:rsidRDefault="00923D47" w:rsidP="006F0128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302" w:type="dxa"/>
          </w:tcPr>
          <w:p w:rsidR="00923D47" w:rsidRPr="00D67B89" w:rsidRDefault="00E14253" w:rsidP="00754BF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</w:t>
            </w:r>
            <w:r w:rsidR="00FA4438"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ища; ступінь вищої освіти – молодший бакалавр або бакалавр</w:t>
            </w:r>
          </w:p>
        </w:tc>
      </w:tr>
      <w:tr w:rsidR="006F0128" w:rsidRPr="00D67B89" w:rsidTr="00536907">
        <w:tc>
          <w:tcPr>
            <w:tcW w:w="531" w:type="dxa"/>
          </w:tcPr>
          <w:p w:rsidR="006751B7" w:rsidRPr="00D67B89" w:rsidRDefault="006751B7" w:rsidP="00E14253">
            <w:pPr>
              <w:widowControl w:val="0"/>
              <w:jc w:val="center"/>
              <w:rPr>
                <w:szCs w:val="28"/>
              </w:rPr>
            </w:pPr>
            <w:r w:rsidRPr="00D67B89">
              <w:rPr>
                <w:szCs w:val="28"/>
              </w:rPr>
              <w:t>2.</w:t>
            </w:r>
          </w:p>
        </w:tc>
        <w:tc>
          <w:tcPr>
            <w:tcW w:w="2795" w:type="dxa"/>
          </w:tcPr>
          <w:p w:rsidR="006751B7" w:rsidRPr="00D67B89" w:rsidRDefault="00754BF4" w:rsidP="00754BF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Досвід</w:t>
            </w:r>
            <w:r w:rsidR="006751B7"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роботи</w:t>
            </w:r>
            <w:r w:rsidR="00080E7C"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02" w:type="dxa"/>
          </w:tcPr>
          <w:p w:rsidR="006751B7" w:rsidRPr="00D67B89" w:rsidRDefault="00E14253" w:rsidP="002274CF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>
              <w:rPr>
                <w:rStyle w:val="rvts0"/>
                <w:lang w:val="uk-UA"/>
              </w:rPr>
              <w:t>н</w:t>
            </w:r>
            <w:r w:rsidR="00080E7C" w:rsidRPr="00D67B89">
              <w:rPr>
                <w:rStyle w:val="rvts0"/>
                <w:lang w:val="uk-UA"/>
              </w:rPr>
              <w:t>е потребує</w:t>
            </w:r>
          </w:p>
        </w:tc>
      </w:tr>
      <w:tr w:rsidR="006F0128" w:rsidRPr="00D67B89" w:rsidTr="00536907">
        <w:tc>
          <w:tcPr>
            <w:tcW w:w="531" w:type="dxa"/>
          </w:tcPr>
          <w:p w:rsidR="00F923A3" w:rsidRPr="00D67B89" w:rsidRDefault="00F923A3" w:rsidP="00E14253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795" w:type="dxa"/>
          </w:tcPr>
          <w:p w:rsidR="00F923A3" w:rsidRPr="00D67B89" w:rsidRDefault="005240E3" w:rsidP="006F0128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302" w:type="dxa"/>
          </w:tcPr>
          <w:p w:rsidR="00F923A3" w:rsidRPr="00D67B89" w:rsidRDefault="00E14253" w:rsidP="002274CF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</w:t>
            </w:r>
            <w:r w:rsidR="00F923A3"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ільне володіння державною мовою</w:t>
            </w:r>
          </w:p>
        </w:tc>
      </w:tr>
    </w:tbl>
    <w:p w:rsidR="001C4CAA" w:rsidRPr="00D67B89" w:rsidRDefault="001C4CAA" w:rsidP="00BC0DC5">
      <w:pPr>
        <w:jc w:val="center"/>
        <w:rPr>
          <w:b/>
          <w:szCs w:val="28"/>
        </w:rPr>
      </w:pPr>
    </w:p>
    <w:p w:rsidR="00BC0DC5" w:rsidRPr="00D67B89" w:rsidRDefault="00BC0DC5" w:rsidP="00BC0DC5">
      <w:pPr>
        <w:jc w:val="center"/>
        <w:rPr>
          <w:b/>
          <w:szCs w:val="28"/>
        </w:rPr>
      </w:pPr>
      <w:r w:rsidRPr="00D67B89">
        <w:rPr>
          <w:b/>
          <w:szCs w:val="28"/>
        </w:rPr>
        <w:t>Спеціальні вимоги</w:t>
      </w:r>
    </w:p>
    <w:p w:rsidR="00BC0DC5" w:rsidRPr="00D67B89" w:rsidRDefault="00BC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95"/>
        <w:gridCol w:w="6302"/>
      </w:tblGrid>
      <w:tr w:rsidR="00896FB2" w:rsidRPr="00D67B89" w:rsidTr="00536907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302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</w:t>
            </w: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ища; ступінь вищої освіти – молодший бакалавр або бакалавр</w:t>
            </w:r>
          </w:p>
        </w:tc>
      </w:tr>
      <w:tr w:rsidR="00C541A7" w:rsidRPr="00D67B89" w:rsidTr="00536907">
        <w:tc>
          <w:tcPr>
            <w:tcW w:w="531" w:type="dxa"/>
          </w:tcPr>
          <w:p w:rsidR="00C541A7" w:rsidRPr="00D67B89" w:rsidRDefault="00C541A7" w:rsidP="00C541A7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795" w:type="dxa"/>
          </w:tcPr>
          <w:p w:rsidR="00C541A7" w:rsidRPr="00D67B89" w:rsidRDefault="00C541A7" w:rsidP="00C541A7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Знання</w:t>
            </w:r>
          </w:p>
          <w:p w:rsidR="00C541A7" w:rsidRPr="00D67B89" w:rsidRDefault="00C541A7" w:rsidP="00C541A7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законодавства</w:t>
            </w:r>
          </w:p>
        </w:tc>
        <w:tc>
          <w:tcPr>
            <w:tcW w:w="6302" w:type="dxa"/>
          </w:tcPr>
          <w:p w:rsidR="00C541A7" w:rsidRPr="00D245E3" w:rsidRDefault="00C541A7" w:rsidP="00C541A7">
            <w:pPr>
              <w:rPr>
                <w:color w:val="000000"/>
                <w:szCs w:val="28"/>
              </w:rPr>
            </w:pPr>
            <w:r w:rsidRPr="00D245E3">
              <w:rPr>
                <w:color w:val="000000"/>
                <w:szCs w:val="28"/>
              </w:rPr>
              <w:t>1) Конституція України;</w:t>
            </w:r>
          </w:p>
          <w:p w:rsidR="00C541A7" w:rsidRPr="00D245E3" w:rsidRDefault="00C541A7" w:rsidP="00C541A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з</w:t>
            </w:r>
            <w:r w:rsidRPr="00D245E3">
              <w:rPr>
                <w:color w:val="000000"/>
                <w:szCs w:val="28"/>
              </w:rPr>
              <w:t>акони України:</w:t>
            </w:r>
          </w:p>
          <w:p w:rsidR="00C541A7" w:rsidRPr="00D245E3" w:rsidRDefault="00C541A7" w:rsidP="00C541A7">
            <w:pPr>
              <w:rPr>
                <w:color w:val="000000"/>
                <w:szCs w:val="28"/>
              </w:rPr>
            </w:pPr>
            <w:r w:rsidRPr="00D245E3">
              <w:rPr>
                <w:szCs w:val="28"/>
              </w:rPr>
              <w:t>«</w:t>
            </w:r>
            <w:r w:rsidRPr="00D245E3">
              <w:rPr>
                <w:color w:val="000000"/>
                <w:szCs w:val="28"/>
              </w:rPr>
              <w:t>Про державну службу</w:t>
            </w:r>
            <w:r w:rsidRPr="00D245E3">
              <w:rPr>
                <w:szCs w:val="28"/>
              </w:rPr>
              <w:t>»</w:t>
            </w:r>
            <w:r w:rsidRPr="00D245E3">
              <w:rPr>
                <w:color w:val="000000"/>
                <w:szCs w:val="28"/>
              </w:rPr>
              <w:t xml:space="preserve">;  </w:t>
            </w:r>
          </w:p>
          <w:p w:rsidR="00C541A7" w:rsidRPr="00D245E3" w:rsidRDefault="00C541A7" w:rsidP="00C541A7">
            <w:pPr>
              <w:rPr>
                <w:szCs w:val="28"/>
              </w:rPr>
            </w:pPr>
            <w:r w:rsidRPr="00D245E3">
              <w:rPr>
                <w:szCs w:val="28"/>
              </w:rPr>
              <w:t>«</w:t>
            </w:r>
            <w:r w:rsidRPr="00D245E3">
              <w:rPr>
                <w:color w:val="000000"/>
                <w:szCs w:val="28"/>
              </w:rPr>
              <w:t>Про запобігання корупції</w:t>
            </w:r>
            <w:r w:rsidRPr="00D245E3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C541A7" w:rsidRDefault="00C541A7" w:rsidP="00C541A7">
            <w:pPr>
              <w:rPr>
                <w:color w:val="000000"/>
                <w:szCs w:val="28"/>
              </w:rPr>
            </w:pPr>
            <w:r w:rsidRPr="00D245E3">
              <w:rPr>
                <w:szCs w:val="28"/>
              </w:rPr>
              <w:t>«</w:t>
            </w:r>
            <w:r w:rsidRPr="00D245E3">
              <w:rPr>
                <w:color w:val="000000"/>
                <w:szCs w:val="28"/>
              </w:rPr>
              <w:t>Про місцеві державні адміністрації»;</w:t>
            </w:r>
          </w:p>
          <w:p w:rsidR="00C541A7" w:rsidRPr="00263307" w:rsidRDefault="00C541A7" w:rsidP="00C541A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 xml:space="preserve">«Про </w:t>
            </w:r>
            <w:r w:rsidRPr="00263307">
              <w:rPr>
                <w:color w:val="000000"/>
                <w:szCs w:val="28"/>
              </w:rPr>
              <w:t>місцеве самоврядування</w:t>
            </w:r>
            <w:r>
              <w:rPr>
                <w:color w:val="000000"/>
                <w:szCs w:val="28"/>
              </w:rPr>
              <w:t xml:space="preserve"> в Україні»;</w:t>
            </w:r>
          </w:p>
          <w:p w:rsidR="00C541A7" w:rsidRPr="00D245E3" w:rsidRDefault="00C541A7" w:rsidP="00C541A7">
            <w:pPr>
              <w:rPr>
                <w:color w:val="000000"/>
                <w:szCs w:val="28"/>
              </w:rPr>
            </w:pPr>
            <w:r w:rsidRPr="00D245E3">
              <w:rPr>
                <w:szCs w:val="28"/>
              </w:rPr>
              <w:t>«</w:t>
            </w:r>
            <w:r w:rsidRPr="00D245E3">
              <w:rPr>
                <w:color w:val="000000"/>
                <w:szCs w:val="28"/>
              </w:rPr>
              <w:t>Про військово-цивільні адміністрації»;</w:t>
            </w:r>
          </w:p>
          <w:p w:rsidR="00C541A7" w:rsidRDefault="00C541A7" w:rsidP="00C541A7">
            <w:pPr>
              <w:rPr>
                <w:color w:val="000000"/>
                <w:szCs w:val="28"/>
              </w:rPr>
            </w:pPr>
            <w:r w:rsidRPr="00D245E3">
              <w:rPr>
                <w:szCs w:val="28"/>
              </w:rPr>
              <w:t>«</w:t>
            </w:r>
            <w:r w:rsidRPr="00D245E3">
              <w:rPr>
                <w:color w:val="000000"/>
                <w:szCs w:val="28"/>
              </w:rPr>
              <w:t>Про доступ до публічної інформації»;</w:t>
            </w:r>
          </w:p>
          <w:p w:rsidR="00C541A7" w:rsidRDefault="00C541A7" w:rsidP="00C541A7">
            <w:pPr>
              <w:rPr>
                <w:color w:val="000000" w:themeColor="text1"/>
                <w:szCs w:val="28"/>
                <w:lang w:eastAsia="uk-UA"/>
              </w:rPr>
            </w:pPr>
            <w:r w:rsidRPr="00D02BD1">
              <w:rPr>
                <w:color w:val="000000" w:themeColor="text1"/>
                <w:szCs w:val="28"/>
                <w:lang w:eastAsia="uk-UA"/>
              </w:rPr>
              <w:t>«Про звернення громадян»</w:t>
            </w:r>
            <w:r>
              <w:rPr>
                <w:color w:val="000000" w:themeColor="text1"/>
                <w:szCs w:val="28"/>
                <w:lang w:eastAsia="uk-UA"/>
              </w:rPr>
              <w:t>;</w:t>
            </w:r>
          </w:p>
          <w:p w:rsidR="00C541A7" w:rsidRPr="00D02BD1" w:rsidRDefault="00C541A7" w:rsidP="00C541A7">
            <w:pPr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D02BD1">
              <w:rPr>
                <w:color w:val="000000" w:themeColor="text1"/>
                <w:szCs w:val="28"/>
                <w:lang w:eastAsia="uk-UA"/>
              </w:rPr>
              <w:t>«Про захист персональних даних»;</w:t>
            </w:r>
          </w:p>
          <w:p w:rsidR="00C541A7" w:rsidRDefault="00C541A7" w:rsidP="00C541A7">
            <w:r>
              <w:rPr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Про Кабінет Міністрів України</w:t>
            </w:r>
            <w:r>
              <w:t>»;</w:t>
            </w:r>
          </w:p>
          <w:p w:rsidR="00C541A7" w:rsidRDefault="00C541A7" w:rsidP="00C541A7">
            <w:r>
              <w:rPr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Про центральні органи виконавчої влади</w:t>
            </w:r>
            <w:r>
              <w:t>»;</w:t>
            </w:r>
          </w:p>
          <w:p w:rsidR="00C541A7" w:rsidRDefault="00C541A7" w:rsidP="00C541A7">
            <w:r>
              <w:rPr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Про адміністративні послуги</w:t>
            </w:r>
            <w:r>
              <w:t>»;</w:t>
            </w:r>
          </w:p>
          <w:p w:rsidR="00C541A7" w:rsidRDefault="00C541A7" w:rsidP="00C541A7">
            <w:r>
              <w:rPr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Про засади запобігання та протидії дискримінації в Україні</w:t>
            </w:r>
            <w:r>
              <w:t>»;</w:t>
            </w:r>
          </w:p>
          <w:p w:rsidR="00C541A7" w:rsidRDefault="00C541A7" w:rsidP="00C541A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3) Бюджетний та Податковий кодекси України;</w:t>
            </w:r>
          </w:p>
          <w:p w:rsidR="00C541A7" w:rsidRPr="00D245E3" w:rsidRDefault="00C541A7" w:rsidP="00C541A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Style w:val="211pt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4) у</w:t>
            </w:r>
            <w:r w:rsidRPr="00D245E3">
              <w:rPr>
                <w:rStyle w:val="211pt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кази Президента України, постанови Кабінету Міністрів України та інші нормативно-правові акти, які регулюють діяльність місцевих державних адміністрацій</w:t>
            </w:r>
            <w:r>
              <w:rPr>
                <w:rStyle w:val="211pt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стосуються державної служби та органів місцевого самоврядування</w:t>
            </w:r>
          </w:p>
        </w:tc>
      </w:tr>
      <w:tr w:rsidR="00896FB2" w:rsidRPr="00D67B89" w:rsidTr="00536907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11pt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Професійні знання</w:t>
            </w:r>
          </w:p>
        </w:tc>
        <w:tc>
          <w:tcPr>
            <w:tcW w:w="6302" w:type="dxa"/>
          </w:tcPr>
          <w:p w:rsidR="00896FB2" w:rsidRPr="00D67B89" w:rsidRDefault="00896FB2" w:rsidP="00896FB2">
            <w:pPr>
              <w:rPr>
                <w:color w:val="000000"/>
                <w:szCs w:val="28"/>
              </w:rPr>
            </w:pPr>
            <w:r w:rsidRPr="00D67B89">
              <w:rPr>
                <w:color w:val="000000"/>
                <w:szCs w:val="28"/>
              </w:rPr>
              <w:t>1) освоєння прийомів раціональної роботи з документами, в тому числі які містять службову інформацію;</w:t>
            </w:r>
          </w:p>
          <w:p w:rsidR="00896FB2" w:rsidRPr="00D67B89" w:rsidRDefault="00896FB2" w:rsidP="00896FB2">
            <w:pPr>
              <w:rPr>
                <w:color w:val="000000"/>
                <w:szCs w:val="28"/>
              </w:rPr>
            </w:pPr>
            <w:r w:rsidRPr="00D67B89">
              <w:rPr>
                <w:color w:val="000000"/>
                <w:szCs w:val="28"/>
              </w:rPr>
              <w:t>2) знання основ застосування чинного законодавства у сфері державної служби, що стосується місцевих державних адміністрацій; нормативної бази;</w:t>
            </w:r>
          </w:p>
          <w:p w:rsidR="00896FB2" w:rsidRPr="00D67B89" w:rsidRDefault="00896FB2" w:rsidP="00896FB2">
            <w:pPr>
              <w:rPr>
                <w:color w:val="000000"/>
                <w:szCs w:val="28"/>
              </w:rPr>
            </w:pPr>
            <w:r w:rsidRPr="00D67B89">
              <w:rPr>
                <w:color w:val="000000"/>
                <w:szCs w:val="28"/>
              </w:rPr>
              <w:t>3) правила ділового етикету;</w:t>
            </w:r>
          </w:p>
          <w:p w:rsidR="00896FB2" w:rsidRPr="00D67B89" w:rsidRDefault="00896FB2" w:rsidP="00896FB2">
            <w:pPr>
              <w:rPr>
                <w:color w:val="000000"/>
                <w:szCs w:val="28"/>
              </w:rPr>
            </w:pPr>
            <w:r w:rsidRPr="00D67B89">
              <w:rPr>
                <w:color w:val="000000"/>
                <w:szCs w:val="28"/>
              </w:rPr>
              <w:t>4) правила етичної поведінки державного службовця;</w:t>
            </w:r>
          </w:p>
          <w:p w:rsidR="00896FB2" w:rsidRPr="00D67B89" w:rsidRDefault="00896FB2" w:rsidP="00896FB2">
            <w:pPr>
              <w:rPr>
                <w:color w:val="000000"/>
              </w:rPr>
            </w:pPr>
            <w:r w:rsidRPr="00D67B89">
              <w:rPr>
                <w:color w:val="000000"/>
                <w:szCs w:val="28"/>
              </w:rPr>
              <w:t>5) правила та норм</w:t>
            </w:r>
            <w:r w:rsidR="00C541A7">
              <w:rPr>
                <w:color w:val="000000"/>
                <w:szCs w:val="28"/>
              </w:rPr>
              <w:t>и</w:t>
            </w:r>
            <w:r w:rsidRPr="00D67B89">
              <w:rPr>
                <w:color w:val="000000"/>
                <w:szCs w:val="28"/>
              </w:rPr>
              <w:t xml:space="preserve"> охорони праці, техніки безпеки та протипожежного захисту</w:t>
            </w:r>
          </w:p>
        </w:tc>
      </w:tr>
      <w:tr w:rsidR="00896FB2" w:rsidRPr="00D67B89" w:rsidTr="00536907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4</w:t>
            </w: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D67B89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6302" w:type="dxa"/>
          </w:tcPr>
          <w:p w:rsidR="00896FB2" w:rsidRPr="00D67B89" w:rsidRDefault="00896FB2" w:rsidP="00896FB2">
            <w:pPr>
              <w:tabs>
                <w:tab w:val="left" w:pos="2895"/>
              </w:tabs>
              <w:rPr>
                <w:szCs w:val="28"/>
              </w:rPr>
            </w:pPr>
            <w:r w:rsidRPr="00D67B89">
              <w:rPr>
                <w:szCs w:val="28"/>
              </w:rPr>
              <w:t>1) вміння користуватис</w:t>
            </w:r>
            <w:r>
              <w:rPr>
                <w:szCs w:val="28"/>
              </w:rPr>
              <w:t>я</w:t>
            </w:r>
            <w:r w:rsidRPr="00D67B89">
              <w:rPr>
                <w:szCs w:val="28"/>
              </w:rPr>
              <w:t xml:space="preserve"> офісним пакетом Microsoft Office (Word, Excel, </w:t>
            </w:r>
            <w:proofErr w:type="spellStart"/>
            <w:r w:rsidRPr="00D67B89">
              <w:rPr>
                <w:szCs w:val="28"/>
              </w:rPr>
              <w:t>Power</w:t>
            </w:r>
            <w:proofErr w:type="spellEnd"/>
            <w:r w:rsidRPr="00D67B89">
              <w:rPr>
                <w:szCs w:val="28"/>
              </w:rPr>
              <w:t xml:space="preserve"> </w:t>
            </w:r>
            <w:proofErr w:type="spellStart"/>
            <w:r w:rsidRPr="00D67B89">
              <w:rPr>
                <w:szCs w:val="28"/>
              </w:rPr>
              <w:t>Point</w:t>
            </w:r>
            <w:proofErr w:type="spellEnd"/>
            <w:r w:rsidRPr="00D67B89">
              <w:rPr>
                <w:szCs w:val="28"/>
              </w:rPr>
              <w:t>) або альтернативним пакетом інших офісних програм;</w:t>
            </w:r>
          </w:p>
          <w:p w:rsidR="00896FB2" w:rsidRPr="00D67B89" w:rsidRDefault="00896FB2" w:rsidP="00896FB2">
            <w:pPr>
              <w:tabs>
                <w:tab w:val="left" w:pos="2895"/>
              </w:tabs>
              <w:rPr>
                <w:szCs w:val="28"/>
              </w:rPr>
            </w:pPr>
            <w:r w:rsidRPr="00D67B89">
              <w:rPr>
                <w:szCs w:val="28"/>
              </w:rPr>
              <w:t>2) навички роботи з інформаційно-пошуковими системами в мережі Інтернет</w:t>
            </w:r>
          </w:p>
        </w:tc>
      </w:tr>
      <w:tr w:rsidR="00896FB2" w:rsidRPr="00D67B89" w:rsidTr="00321CC0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5</w:t>
            </w: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6302" w:type="dxa"/>
            <w:vAlign w:val="bottom"/>
          </w:tcPr>
          <w:p w:rsidR="00896FB2" w:rsidRPr="00D67B89" w:rsidRDefault="00896FB2" w:rsidP="00896FB2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0"/>
              <w:jc w:val="left"/>
              <w:rPr>
                <w:rStyle w:val="211pt"/>
                <w:sz w:val="28"/>
                <w:szCs w:val="28"/>
                <w:shd w:val="clear" w:color="auto" w:fill="auto"/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вміння працювати з інформацією;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0"/>
              <w:jc w:val="left"/>
              <w:rPr>
                <w:rStyle w:val="211pt"/>
                <w:sz w:val="28"/>
                <w:szCs w:val="28"/>
                <w:shd w:val="clear" w:color="auto" w:fill="auto"/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орієнтація на досягнення кінцевих результатів;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0"/>
              <w:jc w:val="left"/>
              <w:rPr>
                <w:rStyle w:val="211pt"/>
                <w:sz w:val="28"/>
                <w:szCs w:val="28"/>
                <w:shd w:val="clear" w:color="auto" w:fill="auto"/>
                <w:lang w:val="uk-UA"/>
              </w:rPr>
            </w:pPr>
            <w:r w:rsidRPr="00D67B89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вміння вирішувати комплексні завдання;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0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вміння надавати пропозиції, їх аргументувати та презентувати</w:t>
            </w:r>
          </w:p>
        </w:tc>
      </w:tr>
      <w:tr w:rsidR="00896FB2" w:rsidRPr="00D67B89" w:rsidTr="00536907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0"/>
                <w:color w:val="000000"/>
                <w:lang w:val="uk-UA" w:eastAsia="uk-UA"/>
              </w:rPr>
              <w:t>6</w:t>
            </w:r>
            <w:r w:rsidRPr="00D67B89">
              <w:rPr>
                <w:rStyle w:val="20"/>
                <w:color w:val="000000"/>
                <w:lang w:val="uk-UA" w:eastAsia="uk-UA"/>
              </w:rPr>
              <w:t>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Командна робота та взаємодія</w:t>
            </w:r>
          </w:p>
        </w:tc>
        <w:tc>
          <w:tcPr>
            <w:tcW w:w="6302" w:type="dxa"/>
            <w:vAlign w:val="bottom"/>
          </w:tcPr>
          <w:p w:rsidR="00896FB2" w:rsidRPr="00D67B89" w:rsidRDefault="00896FB2" w:rsidP="00896FB2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вміння працювати в команді;</w:t>
            </w:r>
          </w:p>
          <w:p w:rsidR="00896FB2" w:rsidRPr="00D67B89" w:rsidRDefault="00C541A7" w:rsidP="00896FB2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>
              <w:rPr>
                <w:rStyle w:val="20"/>
                <w:color w:val="000000"/>
                <w:lang w:val="uk-UA" w:eastAsia="uk-UA"/>
              </w:rPr>
              <w:t xml:space="preserve">вміння </w:t>
            </w:r>
            <w:r w:rsidR="00896FB2" w:rsidRPr="00D67B89">
              <w:rPr>
                <w:rStyle w:val="20"/>
                <w:color w:val="000000"/>
                <w:lang w:val="uk-UA" w:eastAsia="uk-UA"/>
              </w:rPr>
              <w:t>налагоджувати ефективну координацію з іншими;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>
              <w:rPr>
                <w:rStyle w:val="20"/>
                <w:color w:val="000000"/>
                <w:lang w:val="uk-UA" w:eastAsia="uk-UA"/>
              </w:rPr>
              <w:t xml:space="preserve">вміння організовувати </w:t>
            </w:r>
            <w:r w:rsidRPr="00D67B89">
              <w:rPr>
                <w:rStyle w:val="20"/>
                <w:color w:val="000000"/>
                <w:lang w:val="uk-UA" w:eastAsia="uk-UA"/>
              </w:rPr>
              <w:t>зворотний зв’язок</w:t>
            </w:r>
          </w:p>
        </w:tc>
      </w:tr>
      <w:tr w:rsidR="00896FB2" w:rsidRPr="00D67B89" w:rsidTr="00536907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0"/>
                <w:color w:val="000000"/>
                <w:lang w:val="uk-UA" w:eastAsia="uk-UA"/>
              </w:rPr>
              <w:t>7</w:t>
            </w:r>
            <w:r w:rsidRPr="00D67B89">
              <w:rPr>
                <w:rStyle w:val="20"/>
                <w:color w:val="000000"/>
                <w:lang w:val="uk-UA" w:eastAsia="uk-UA"/>
              </w:rPr>
              <w:t>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Сприйняття змін</w:t>
            </w:r>
          </w:p>
        </w:tc>
        <w:tc>
          <w:tcPr>
            <w:tcW w:w="6302" w:type="dxa"/>
            <w:vAlign w:val="bottom"/>
          </w:tcPr>
          <w:p w:rsidR="00896FB2" w:rsidRPr="00D67B89" w:rsidRDefault="00896FB2" w:rsidP="00896FB2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Style w:val="20"/>
                <w:shd w:val="clear" w:color="auto" w:fill="auto"/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здатність приймати зміни та змінюватис</w:t>
            </w:r>
            <w:r>
              <w:rPr>
                <w:rStyle w:val="20"/>
                <w:color w:val="000000"/>
                <w:lang w:val="uk-UA" w:eastAsia="uk-UA"/>
              </w:rPr>
              <w:t>я</w:t>
            </w:r>
            <w:r w:rsidRPr="00D67B89">
              <w:rPr>
                <w:rStyle w:val="20"/>
                <w:color w:val="000000"/>
                <w:lang w:val="uk-UA" w:eastAsia="uk-UA"/>
              </w:rPr>
              <w:t>;</w:t>
            </w:r>
          </w:p>
          <w:p w:rsidR="00896FB2" w:rsidRPr="00D67B89" w:rsidRDefault="00C541A7" w:rsidP="00896FB2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здатність</w:t>
            </w:r>
            <w:r w:rsidR="00896FB2" w:rsidRPr="00D67B89">
              <w:rPr>
                <w:rStyle w:val="20"/>
                <w:color w:val="000000"/>
                <w:lang w:val="uk-UA" w:eastAsia="uk-UA"/>
              </w:rPr>
              <w:t xml:space="preserve"> </w:t>
            </w:r>
            <w:r w:rsidR="00896FB2" w:rsidRPr="00D67B89">
              <w:rPr>
                <w:rStyle w:val="20"/>
                <w:shd w:val="clear" w:color="auto" w:fill="auto"/>
                <w:lang w:val="uk-UA"/>
              </w:rPr>
              <w:t>виконувати план змін та покращань</w:t>
            </w:r>
          </w:p>
        </w:tc>
      </w:tr>
      <w:tr w:rsidR="00896FB2" w:rsidRPr="00D67B89" w:rsidTr="00536907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color w:val="000000"/>
                <w:lang w:val="uk-UA" w:eastAsia="uk-UA"/>
              </w:rPr>
            </w:pPr>
            <w:r>
              <w:rPr>
                <w:rStyle w:val="20"/>
                <w:color w:val="000000"/>
                <w:lang w:val="uk-UA" w:eastAsia="uk-UA"/>
              </w:rPr>
              <w:t>8</w:t>
            </w:r>
            <w:r w:rsidRPr="00D67B89">
              <w:rPr>
                <w:rStyle w:val="20"/>
                <w:color w:val="000000"/>
                <w:lang w:val="uk-UA" w:eastAsia="uk-UA"/>
              </w:rPr>
              <w:t>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0"/>
                <w:color w:val="000000"/>
                <w:lang w:val="uk-UA" w:eastAsia="uk-UA"/>
              </w:rPr>
            </w:pPr>
            <w:r w:rsidRPr="00D67B89">
              <w:rPr>
                <w:color w:val="000000"/>
                <w:shd w:val="clear" w:color="auto" w:fill="FFFFFF"/>
                <w:lang w:val="uk-UA"/>
              </w:rPr>
              <w:t>Технічні вміння</w:t>
            </w:r>
          </w:p>
        </w:tc>
        <w:tc>
          <w:tcPr>
            <w:tcW w:w="6302" w:type="dxa"/>
            <w:vAlign w:val="bottom"/>
          </w:tcPr>
          <w:p w:rsidR="00896FB2" w:rsidRPr="00D67B89" w:rsidRDefault="00896FB2" w:rsidP="00896FB2">
            <w:pPr>
              <w:pStyle w:val="21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Style w:val="20"/>
                <w:color w:val="000000"/>
                <w:lang w:val="uk-UA" w:eastAsia="uk-UA"/>
              </w:rPr>
            </w:pPr>
            <w:r w:rsidRPr="00D67B89">
              <w:rPr>
                <w:color w:val="000000"/>
                <w:lang w:val="uk-UA"/>
              </w:rPr>
              <w:t>вміння використовувати комп’ютерне обладнання та офісну техніку</w:t>
            </w:r>
          </w:p>
        </w:tc>
      </w:tr>
      <w:tr w:rsidR="00896FB2" w:rsidRPr="00D67B89" w:rsidTr="00536907">
        <w:tc>
          <w:tcPr>
            <w:tcW w:w="531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0"/>
                <w:color w:val="000000"/>
                <w:lang w:val="uk-UA" w:eastAsia="uk-UA"/>
              </w:rPr>
              <w:t>9</w:t>
            </w:r>
            <w:r w:rsidRPr="00D67B89">
              <w:rPr>
                <w:rStyle w:val="20"/>
                <w:color w:val="000000"/>
                <w:lang w:val="uk-UA" w:eastAsia="uk-UA"/>
              </w:rPr>
              <w:t>.</w:t>
            </w:r>
          </w:p>
        </w:tc>
        <w:tc>
          <w:tcPr>
            <w:tcW w:w="2795" w:type="dxa"/>
          </w:tcPr>
          <w:p w:rsidR="00896FB2" w:rsidRPr="00D67B89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Особистісні</w:t>
            </w:r>
          </w:p>
          <w:p w:rsidR="00896FB2" w:rsidRPr="00DA5F8C" w:rsidRDefault="00896FB2" w:rsidP="00896FB2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proofErr w:type="spellStart"/>
            <w:r>
              <w:rPr>
                <w:rStyle w:val="20"/>
                <w:color w:val="000000"/>
                <w:lang w:eastAsia="uk-UA"/>
              </w:rPr>
              <w:t>якості</w:t>
            </w:r>
            <w:proofErr w:type="spellEnd"/>
          </w:p>
        </w:tc>
        <w:tc>
          <w:tcPr>
            <w:tcW w:w="6302" w:type="dxa"/>
            <w:vAlign w:val="bottom"/>
          </w:tcPr>
          <w:p w:rsidR="00896FB2" w:rsidRPr="00D67B89" w:rsidRDefault="00896FB2" w:rsidP="00896FB2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відповідальність;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системність;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Style w:val="20"/>
                <w:shd w:val="clear" w:color="auto" w:fill="auto"/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уважність до деталей;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наполегливість;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Style w:val="20"/>
                <w:shd w:val="clear" w:color="auto" w:fill="auto"/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ініціативність;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Style w:val="20"/>
                <w:shd w:val="clear" w:color="auto" w:fill="auto"/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орієнтація на саморозвиток;</w:t>
            </w:r>
          </w:p>
          <w:p w:rsidR="00896FB2" w:rsidRPr="00D67B89" w:rsidRDefault="00896FB2" w:rsidP="00896FB2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lang w:val="uk-UA"/>
              </w:rPr>
            </w:pPr>
            <w:r w:rsidRPr="00D67B89">
              <w:rPr>
                <w:rStyle w:val="20"/>
                <w:color w:val="000000"/>
                <w:lang w:val="uk-UA" w:eastAsia="uk-UA"/>
              </w:rPr>
              <w:t>вміння працювати у стресових ситуаціях</w:t>
            </w:r>
          </w:p>
        </w:tc>
      </w:tr>
    </w:tbl>
    <w:p w:rsidR="00E845BD" w:rsidRPr="00D67B89" w:rsidRDefault="00E845BD" w:rsidP="00E26264">
      <w:pPr>
        <w:widowControl w:val="0"/>
        <w:jc w:val="center"/>
        <w:rPr>
          <w:b/>
          <w:szCs w:val="28"/>
        </w:rPr>
      </w:pPr>
    </w:p>
    <w:sectPr w:rsidR="00E845BD" w:rsidRPr="00D67B89" w:rsidSect="00850E82">
      <w:headerReference w:type="even" r:id="rId8"/>
      <w:headerReference w:type="default" r:id="rId9"/>
      <w:pgSz w:w="11906" w:h="16838"/>
      <w:pgMar w:top="1129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5E" w:rsidRDefault="00BD4D5E">
      <w:r>
        <w:separator/>
      </w:r>
    </w:p>
  </w:endnote>
  <w:endnote w:type="continuationSeparator" w:id="0">
    <w:p w:rsidR="00BD4D5E" w:rsidRDefault="00BD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5E" w:rsidRDefault="00BD4D5E">
      <w:r>
        <w:separator/>
      </w:r>
    </w:p>
  </w:footnote>
  <w:footnote w:type="continuationSeparator" w:id="0">
    <w:p w:rsidR="00BD4D5E" w:rsidRDefault="00BD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FC" w:rsidRDefault="001244A6" w:rsidP="00EE7C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63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63FC">
      <w:rPr>
        <w:rStyle w:val="a8"/>
        <w:noProof/>
      </w:rPr>
      <w:t>6</w:t>
    </w:r>
    <w:r>
      <w:rPr>
        <w:rStyle w:val="a8"/>
      </w:rPr>
      <w:fldChar w:fldCharType="end"/>
    </w:r>
  </w:p>
  <w:p w:rsidR="00E763FC" w:rsidRDefault="00E763F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FC" w:rsidRPr="007336DE" w:rsidRDefault="001F745B" w:rsidP="00EA08B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F9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A6B62C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50BCAF7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E17A84C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EBA2628"/>
    <w:multiLevelType w:val="singleLevel"/>
    <w:tmpl w:val="F0D6F024"/>
    <w:lvl w:ilvl="0">
      <w:start w:val="24"/>
      <w:numFmt w:val="decimal"/>
      <w:lvlText w:val="4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06E0145"/>
    <w:multiLevelType w:val="singleLevel"/>
    <w:tmpl w:val="C012058E"/>
    <w:lvl w:ilvl="0">
      <w:start w:val="6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3FD7DB5"/>
    <w:multiLevelType w:val="hybridMultilevel"/>
    <w:tmpl w:val="52840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74A9D"/>
    <w:multiLevelType w:val="hybridMultilevel"/>
    <w:tmpl w:val="0138F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1D3B"/>
    <w:multiLevelType w:val="multilevel"/>
    <w:tmpl w:val="41E2ED2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481C49"/>
    <w:multiLevelType w:val="hybridMultilevel"/>
    <w:tmpl w:val="523A008E"/>
    <w:lvl w:ilvl="0" w:tplc="C86EE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B0503A"/>
    <w:multiLevelType w:val="hybridMultilevel"/>
    <w:tmpl w:val="635E8DB8"/>
    <w:lvl w:ilvl="0" w:tplc="5ED68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BF0DA4"/>
    <w:multiLevelType w:val="hybridMultilevel"/>
    <w:tmpl w:val="0C06B664"/>
    <w:lvl w:ilvl="0" w:tplc="7C7415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57E2"/>
    <w:multiLevelType w:val="hybridMultilevel"/>
    <w:tmpl w:val="A1443424"/>
    <w:lvl w:ilvl="0" w:tplc="1516442C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B761A6"/>
    <w:multiLevelType w:val="singleLevel"/>
    <w:tmpl w:val="CF907BE2"/>
    <w:lvl w:ilvl="0">
      <w:start w:val="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1024E7F"/>
    <w:multiLevelType w:val="singleLevel"/>
    <w:tmpl w:val="488A26CE"/>
    <w:lvl w:ilvl="0">
      <w:start w:val="20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14D1"/>
    <w:multiLevelType w:val="hybridMultilevel"/>
    <w:tmpl w:val="FB9AC49C"/>
    <w:lvl w:ilvl="0" w:tplc="693CB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74212B1"/>
    <w:multiLevelType w:val="hybridMultilevel"/>
    <w:tmpl w:val="A5C284E2"/>
    <w:lvl w:ilvl="0" w:tplc="1AD6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825D62"/>
    <w:multiLevelType w:val="singleLevel"/>
    <w:tmpl w:val="65CCB9EE"/>
    <w:lvl w:ilvl="0">
      <w:start w:val="1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910EBF"/>
    <w:multiLevelType w:val="hybridMultilevel"/>
    <w:tmpl w:val="10DC19C0"/>
    <w:lvl w:ilvl="0" w:tplc="B5145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D12"/>
    <w:multiLevelType w:val="singleLevel"/>
    <w:tmpl w:val="C1686404"/>
    <w:lvl w:ilvl="0">
      <w:start w:val="16"/>
      <w:numFmt w:val="decimal"/>
      <w:lvlText w:val="4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F4F502D"/>
    <w:multiLevelType w:val="multilevel"/>
    <w:tmpl w:val="2DB87B3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53C0299E"/>
    <w:multiLevelType w:val="hybridMultilevel"/>
    <w:tmpl w:val="A7F00D9C"/>
    <w:lvl w:ilvl="0" w:tplc="831AF708">
      <w:start w:val="1"/>
      <w:numFmt w:val="decimal"/>
      <w:lvlText w:val="%1)"/>
      <w:lvlJc w:val="left"/>
      <w:pPr>
        <w:ind w:left="17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892" w:hanging="360"/>
      </w:pPr>
    </w:lvl>
    <w:lvl w:ilvl="2" w:tplc="0422001B" w:tentative="1">
      <w:start w:val="1"/>
      <w:numFmt w:val="lowerRoman"/>
      <w:lvlText w:val="%3."/>
      <w:lvlJc w:val="right"/>
      <w:pPr>
        <w:ind w:left="1612" w:hanging="180"/>
      </w:pPr>
    </w:lvl>
    <w:lvl w:ilvl="3" w:tplc="0422000F" w:tentative="1">
      <w:start w:val="1"/>
      <w:numFmt w:val="decimal"/>
      <w:lvlText w:val="%4."/>
      <w:lvlJc w:val="left"/>
      <w:pPr>
        <w:ind w:left="2332" w:hanging="360"/>
      </w:pPr>
    </w:lvl>
    <w:lvl w:ilvl="4" w:tplc="04220019" w:tentative="1">
      <w:start w:val="1"/>
      <w:numFmt w:val="lowerLetter"/>
      <w:lvlText w:val="%5."/>
      <w:lvlJc w:val="left"/>
      <w:pPr>
        <w:ind w:left="3052" w:hanging="360"/>
      </w:pPr>
    </w:lvl>
    <w:lvl w:ilvl="5" w:tplc="0422001B" w:tentative="1">
      <w:start w:val="1"/>
      <w:numFmt w:val="lowerRoman"/>
      <w:lvlText w:val="%6."/>
      <w:lvlJc w:val="right"/>
      <w:pPr>
        <w:ind w:left="3772" w:hanging="180"/>
      </w:pPr>
    </w:lvl>
    <w:lvl w:ilvl="6" w:tplc="0422000F" w:tentative="1">
      <w:start w:val="1"/>
      <w:numFmt w:val="decimal"/>
      <w:lvlText w:val="%7."/>
      <w:lvlJc w:val="left"/>
      <w:pPr>
        <w:ind w:left="4492" w:hanging="360"/>
      </w:pPr>
    </w:lvl>
    <w:lvl w:ilvl="7" w:tplc="04220019" w:tentative="1">
      <w:start w:val="1"/>
      <w:numFmt w:val="lowerLetter"/>
      <w:lvlText w:val="%8."/>
      <w:lvlJc w:val="left"/>
      <w:pPr>
        <w:ind w:left="5212" w:hanging="360"/>
      </w:pPr>
    </w:lvl>
    <w:lvl w:ilvl="8" w:tplc="0422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7" w15:restartNumberingAfterBreak="0">
    <w:nsid w:val="54BF5CB9"/>
    <w:multiLevelType w:val="hybridMultilevel"/>
    <w:tmpl w:val="9658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26830"/>
    <w:multiLevelType w:val="multilevel"/>
    <w:tmpl w:val="811817B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FF0992"/>
    <w:multiLevelType w:val="hybridMultilevel"/>
    <w:tmpl w:val="B4C0A066"/>
    <w:lvl w:ilvl="0" w:tplc="A50E80B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7A933411"/>
    <w:multiLevelType w:val="hybridMultilevel"/>
    <w:tmpl w:val="CBE24622"/>
    <w:lvl w:ilvl="0" w:tplc="137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C866C6"/>
    <w:multiLevelType w:val="singleLevel"/>
    <w:tmpl w:val="F2124C1E"/>
    <w:lvl w:ilvl="0">
      <w:start w:val="6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31"/>
  </w:num>
  <w:num w:numId="4">
    <w:abstractNumId w:val="22"/>
  </w:num>
  <w:num w:numId="5">
    <w:abstractNumId w:val="24"/>
  </w:num>
  <w:num w:numId="6">
    <w:abstractNumId w:val="19"/>
  </w:num>
  <w:num w:numId="7">
    <w:abstractNumId w:val="9"/>
  </w:num>
  <w:num w:numId="8">
    <w:abstractNumId w:val="10"/>
  </w:num>
  <w:num w:numId="9">
    <w:abstractNumId w:val="28"/>
  </w:num>
  <w:num w:numId="10">
    <w:abstractNumId w:val="17"/>
  </w:num>
  <w:num w:numId="11">
    <w:abstractNumId w:val="13"/>
  </w:num>
  <w:num w:numId="12">
    <w:abstractNumId w:val="20"/>
  </w:num>
  <w:num w:numId="13">
    <w:abstractNumId w:val="15"/>
  </w:num>
  <w:num w:numId="14">
    <w:abstractNumId w:val="30"/>
  </w:num>
  <w:num w:numId="15">
    <w:abstractNumId w:val="14"/>
  </w:num>
  <w:num w:numId="16">
    <w:abstractNumId w:val="21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6"/>
  </w:num>
  <w:num w:numId="26">
    <w:abstractNumId w:val="25"/>
  </w:num>
  <w:num w:numId="27">
    <w:abstractNumId w:val="12"/>
  </w:num>
  <w:num w:numId="28">
    <w:abstractNumId w:val="11"/>
  </w:num>
  <w:num w:numId="29">
    <w:abstractNumId w:val="27"/>
  </w:num>
  <w:num w:numId="30">
    <w:abstractNumId w:val="26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3C"/>
    <w:rsid w:val="0000034A"/>
    <w:rsid w:val="00000773"/>
    <w:rsid w:val="00000E44"/>
    <w:rsid w:val="00003C80"/>
    <w:rsid w:val="00003F35"/>
    <w:rsid w:val="00007025"/>
    <w:rsid w:val="00011D74"/>
    <w:rsid w:val="00014578"/>
    <w:rsid w:val="000146B4"/>
    <w:rsid w:val="00015CF8"/>
    <w:rsid w:val="00016FCB"/>
    <w:rsid w:val="00020AD6"/>
    <w:rsid w:val="0002187C"/>
    <w:rsid w:val="00021D71"/>
    <w:rsid w:val="0002206C"/>
    <w:rsid w:val="00026704"/>
    <w:rsid w:val="00026C09"/>
    <w:rsid w:val="00027355"/>
    <w:rsid w:val="000275D3"/>
    <w:rsid w:val="0003007B"/>
    <w:rsid w:val="00031C32"/>
    <w:rsid w:val="00031F24"/>
    <w:rsid w:val="0004594F"/>
    <w:rsid w:val="00050BD2"/>
    <w:rsid w:val="00052EE1"/>
    <w:rsid w:val="0005318D"/>
    <w:rsid w:val="00057200"/>
    <w:rsid w:val="00057314"/>
    <w:rsid w:val="00057B6B"/>
    <w:rsid w:val="00060F24"/>
    <w:rsid w:val="00060FAD"/>
    <w:rsid w:val="00061795"/>
    <w:rsid w:val="00061F6A"/>
    <w:rsid w:val="0006207E"/>
    <w:rsid w:val="00065635"/>
    <w:rsid w:val="00067998"/>
    <w:rsid w:val="00071BE5"/>
    <w:rsid w:val="00072AA5"/>
    <w:rsid w:val="00077BAD"/>
    <w:rsid w:val="00080E7C"/>
    <w:rsid w:val="00082071"/>
    <w:rsid w:val="00083BB0"/>
    <w:rsid w:val="00085615"/>
    <w:rsid w:val="0008569C"/>
    <w:rsid w:val="000868BF"/>
    <w:rsid w:val="000879AF"/>
    <w:rsid w:val="000923B3"/>
    <w:rsid w:val="000927AD"/>
    <w:rsid w:val="000942DF"/>
    <w:rsid w:val="00096424"/>
    <w:rsid w:val="00096449"/>
    <w:rsid w:val="000970B2"/>
    <w:rsid w:val="000976EC"/>
    <w:rsid w:val="00097CE9"/>
    <w:rsid w:val="000A2354"/>
    <w:rsid w:val="000A2491"/>
    <w:rsid w:val="000A2EEE"/>
    <w:rsid w:val="000A6036"/>
    <w:rsid w:val="000A7E9F"/>
    <w:rsid w:val="000B1511"/>
    <w:rsid w:val="000B1B43"/>
    <w:rsid w:val="000B27A6"/>
    <w:rsid w:val="000B3895"/>
    <w:rsid w:val="000B5677"/>
    <w:rsid w:val="000B61B2"/>
    <w:rsid w:val="000C1482"/>
    <w:rsid w:val="000C2C2A"/>
    <w:rsid w:val="000C6CEC"/>
    <w:rsid w:val="000D00C7"/>
    <w:rsid w:val="000D2388"/>
    <w:rsid w:val="000D57AB"/>
    <w:rsid w:val="000D5CCC"/>
    <w:rsid w:val="000D72F7"/>
    <w:rsid w:val="000E119C"/>
    <w:rsid w:val="000E1750"/>
    <w:rsid w:val="000F01BF"/>
    <w:rsid w:val="000F1EB5"/>
    <w:rsid w:val="000F1F7B"/>
    <w:rsid w:val="000F2453"/>
    <w:rsid w:val="000F2FED"/>
    <w:rsid w:val="000F31C0"/>
    <w:rsid w:val="000F36C0"/>
    <w:rsid w:val="000F5095"/>
    <w:rsid w:val="000F515F"/>
    <w:rsid w:val="000F5EE1"/>
    <w:rsid w:val="00103F8E"/>
    <w:rsid w:val="00110262"/>
    <w:rsid w:val="00110C2E"/>
    <w:rsid w:val="00111B25"/>
    <w:rsid w:val="00111B75"/>
    <w:rsid w:val="0011229B"/>
    <w:rsid w:val="00112861"/>
    <w:rsid w:val="0012248F"/>
    <w:rsid w:val="001234CE"/>
    <w:rsid w:val="001236BF"/>
    <w:rsid w:val="001244A6"/>
    <w:rsid w:val="00127F49"/>
    <w:rsid w:val="0013051F"/>
    <w:rsid w:val="0013073F"/>
    <w:rsid w:val="00130BBC"/>
    <w:rsid w:val="001316B7"/>
    <w:rsid w:val="0013489F"/>
    <w:rsid w:val="00134991"/>
    <w:rsid w:val="001352B6"/>
    <w:rsid w:val="001374D0"/>
    <w:rsid w:val="00141FE7"/>
    <w:rsid w:val="00142417"/>
    <w:rsid w:val="00142F1D"/>
    <w:rsid w:val="00143D86"/>
    <w:rsid w:val="0014531E"/>
    <w:rsid w:val="00145690"/>
    <w:rsid w:val="00146C0B"/>
    <w:rsid w:val="00146F47"/>
    <w:rsid w:val="00150EE5"/>
    <w:rsid w:val="001516D7"/>
    <w:rsid w:val="00151AD3"/>
    <w:rsid w:val="00152535"/>
    <w:rsid w:val="001542B8"/>
    <w:rsid w:val="001557D2"/>
    <w:rsid w:val="0015681A"/>
    <w:rsid w:val="00160873"/>
    <w:rsid w:val="00161184"/>
    <w:rsid w:val="001648E9"/>
    <w:rsid w:val="00165399"/>
    <w:rsid w:val="00165F56"/>
    <w:rsid w:val="001667F1"/>
    <w:rsid w:val="00167C35"/>
    <w:rsid w:val="00176154"/>
    <w:rsid w:val="001767EC"/>
    <w:rsid w:val="001800E7"/>
    <w:rsid w:val="00180B44"/>
    <w:rsid w:val="00181330"/>
    <w:rsid w:val="00187551"/>
    <w:rsid w:val="00193D15"/>
    <w:rsid w:val="00193D31"/>
    <w:rsid w:val="00194769"/>
    <w:rsid w:val="001947CA"/>
    <w:rsid w:val="00194E11"/>
    <w:rsid w:val="00195CD4"/>
    <w:rsid w:val="00195CEE"/>
    <w:rsid w:val="0019629B"/>
    <w:rsid w:val="00196BB4"/>
    <w:rsid w:val="001A03CE"/>
    <w:rsid w:val="001A0B07"/>
    <w:rsid w:val="001A0C6F"/>
    <w:rsid w:val="001A35E5"/>
    <w:rsid w:val="001A4DA8"/>
    <w:rsid w:val="001A5B1B"/>
    <w:rsid w:val="001B15BB"/>
    <w:rsid w:val="001B2344"/>
    <w:rsid w:val="001B268E"/>
    <w:rsid w:val="001B2CB2"/>
    <w:rsid w:val="001C2488"/>
    <w:rsid w:val="001C3BB8"/>
    <w:rsid w:val="001C49DB"/>
    <w:rsid w:val="001C4CAA"/>
    <w:rsid w:val="001C5169"/>
    <w:rsid w:val="001C64DB"/>
    <w:rsid w:val="001D17C4"/>
    <w:rsid w:val="001D2709"/>
    <w:rsid w:val="001D35EF"/>
    <w:rsid w:val="001D6EF6"/>
    <w:rsid w:val="001E1A4F"/>
    <w:rsid w:val="001E30CC"/>
    <w:rsid w:val="001E4220"/>
    <w:rsid w:val="001E4AB6"/>
    <w:rsid w:val="001E559A"/>
    <w:rsid w:val="001F0E87"/>
    <w:rsid w:val="001F16FC"/>
    <w:rsid w:val="001F229C"/>
    <w:rsid w:val="001F27E8"/>
    <w:rsid w:val="001F2A6D"/>
    <w:rsid w:val="001F35DC"/>
    <w:rsid w:val="001F71D6"/>
    <w:rsid w:val="001F745B"/>
    <w:rsid w:val="001F74D6"/>
    <w:rsid w:val="00201992"/>
    <w:rsid w:val="00201BE5"/>
    <w:rsid w:val="00210E80"/>
    <w:rsid w:val="0021100B"/>
    <w:rsid w:val="0021147B"/>
    <w:rsid w:val="0021250E"/>
    <w:rsid w:val="00212D7B"/>
    <w:rsid w:val="00212E05"/>
    <w:rsid w:val="00213CD0"/>
    <w:rsid w:val="00215266"/>
    <w:rsid w:val="002168FF"/>
    <w:rsid w:val="00216B3F"/>
    <w:rsid w:val="002215A3"/>
    <w:rsid w:val="002219C2"/>
    <w:rsid w:val="00223DF2"/>
    <w:rsid w:val="002240D8"/>
    <w:rsid w:val="002252BF"/>
    <w:rsid w:val="00226763"/>
    <w:rsid w:val="002274CF"/>
    <w:rsid w:val="00230149"/>
    <w:rsid w:val="002310F1"/>
    <w:rsid w:val="0023309D"/>
    <w:rsid w:val="002353EE"/>
    <w:rsid w:val="002372A1"/>
    <w:rsid w:val="00237BA7"/>
    <w:rsid w:val="002437A6"/>
    <w:rsid w:val="00247391"/>
    <w:rsid w:val="002525D8"/>
    <w:rsid w:val="00253D39"/>
    <w:rsid w:val="0025425C"/>
    <w:rsid w:val="0025442B"/>
    <w:rsid w:val="00254E6E"/>
    <w:rsid w:val="00260F53"/>
    <w:rsid w:val="00262066"/>
    <w:rsid w:val="0026211F"/>
    <w:rsid w:val="0026219F"/>
    <w:rsid w:val="00264946"/>
    <w:rsid w:val="002656EC"/>
    <w:rsid w:val="00265852"/>
    <w:rsid w:val="00265A56"/>
    <w:rsid w:val="002675D7"/>
    <w:rsid w:val="00271631"/>
    <w:rsid w:val="00274884"/>
    <w:rsid w:val="00274CDA"/>
    <w:rsid w:val="00275AE2"/>
    <w:rsid w:val="002766A7"/>
    <w:rsid w:val="00280166"/>
    <w:rsid w:val="00281E47"/>
    <w:rsid w:val="00281EA4"/>
    <w:rsid w:val="0028394C"/>
    <w:rsid w:val="00284C1E"/>
    <w:rsid w:val="002866CC"/>
    <w:rsid w:val="002871F9"/>
    <w:rsid w:val="00287B49"/>
    <w:rsid w:val="002913E1"/>
    <w:rsid w:val="002955E9"/>
    <w:rsid w:val="00296AE7"/>
    <w:rsid w:val="00297C46"/>
    <w:rsid w:val="002A04C5"/>
    <w:rsid w:val="002A0541"/>
    <w:rsid w:val="002A1BBC"/>
    <w:rsid w:val="002A2571"/>
    <w:rsid w:val="002A3297"/>
    <w:rsid w:val="002A4EE7"/>
    <w:rsid w:val="002A58C4"/>
    <w:rsid w:val="002B07C3"/>
    <w:rsid w:val="002B1436"/>
    <w:rsid w:val="002B1C21"/>
    <w:rsid w:val="002B1F52"/>
    <w:rsid w:val="002B3FF3"/>
    <w:rsid w:val="002B408E"/>
    <w:rsid w:val="002B4601"/>
    <w:rsid w:val="002B51F7"/>
    <w:rsid w:val="002B5CDF"/>
    <w:rsid w:val="002B6068"/>
    <w:rsid w:val="002B77BC"/>
    <w:rsid w:val="002B78C9"/>
    <w:rsid w:val="002B7962"/>
    <w:rsid w:val="002C0830"/>
    <w:rsid w:val="002C0B2D"/>
    <w:rsid w:val="002C4E0A"/>
    <w:rsid w:val="002C592B"/>
    <w:rsid w:val="002C666C"/>
    <w:rsid w:val="002D0461"/>
    <w:rsid w:val="002D0BA6"/>
    <w:rsid w:val="002D2453"/>
    <w:rsid w:val="002D34CC"/>
    <w:rsid w:val="002D51A3"/>
    <w:rsid w:val="002D5BAD"/>
    <w:rsid w:val="002D7674"/>
    <w:rsid w:val="002E020B"/>
    <w:rsid w:val="002E175F"/>
    <w:rsid w:val="002E2182"/>
    <w:rsid w:val="002E21FA"/>
    <w:rsid w:val="002E3BC9"/>
    <w:rsid w:val="002E4968"/>
    <w:rsid w:val="002E5375"/>
    <w:rsid w:val="002E57F7"/>
    <w:rsid w:val="002F0ECA"/>
    <w:rsid w:val="002F19D6"/>
    <w:rsid w:val="002F4600"/>
    <w:rsid w:val="002F6507"/>
    <w:rsid w:val="002F7559"/>
    <w:rsid w:val="002F7E2C"/>
    <w:rsid w:val="003000C4"/>
    <w:rsid w:val="00302642"/>
    <w:rsid w:val="00303AF8"/>
    <w:rsid w:val="00304AA8"/>
    <w:rsid w:val="00307F1F"/>
    <w:rsid w:val="00312534"/>
    <w:rsid w:val="00315CC1"/>
    <w:rsid w:val="0031605B"/>
    <w:rsid w:val="0032136B"/>
    <w:rsid w:val="00323B3E"/>
    <w:rsid w:val="00325620"/>
    <w:rsid w:val="00326565"/>
    <w:rsid w:val="003305A9"/>
    <w:rsid w:val="00332DA5"/>
    <w:rsid w:val="00333FD7"/>
    <w:rsid w:val="00334D88"/>
    <w:rsid w:val="00335110"/>
    <w:rsid w:val="003362E7"/>
    <w:rsid w:val="0034023A"/>
    <w:rsid w:val="003410B7"/>
    <w:rsid w:val="00341BCF"/>
    <w:rsid w:val="00343FAE"/>
    <w:rsid w:val="00344009"/>
    <w:rsid w:val="00351F37"/>
    <w:rsid w:val="003522AA"/>
    <w:rsid w:val="003524F4"/>
    <w:rsid w:val="00353A37"/>
    <w:rsid w:val="00353ACB"/>
    <w:rsid w:val="00354B03"/>
    <w:rsid w:val="00354E1F"/>
    <w:rsid w:val="00355F27"/>
    <w:rsid w:val="00360E50"/>
    <w:rsid w:val="0036159E"/>
    <w:rsid w:val="00361C9C"/>
    <w:rsid w:val="00361F31"/>
    <w:rsid w:val="00364662"/>
    <w:rsid w:val="00370A77"/>
    <w:rsid w:val="00374CC2"/>
    <w:rsid w:val="00377F42"/>
    <w:rsid w:val="00380B5D"/>
    <w:rsid w:val="0038150A"/>
    <w:rsid w:val="003847F9"/>
    <w:rsid w:val="003878E0"/>
    <w:rsid w:val="0039007B"/>
    <w:rsid w:val="00390142"/>
    <w:rsid w:val="00391065"/>
    <w:rsid w:val="0039208E"/>
    <w:rsid w:val="003926F8"/>
    <w:rsid w:val="00393ACA"/>
    <w:rsid w:val="0039438E"/>
    <w:rsid w:val="00394785"/>
    <w:rsid w:val="003969B9"/>
    <w:rsid w:val="003A1A6E"/>
    <w:rsid w:val="003A33E1"/>
    <w:rsid w:val="003A3962"/>
    <w:rsid w:val="003A6D71"/>
    <w:rsid w:val="003A7394"/>
    <w:rsid w:val="003A76A9"/>
    <w:rsid w:val="003B0EFA"/>
    <w:rsid w:val="003B2073"/>
    <w:rsid w:val="003B3271"/>
    <w:rsid w:val="003B6C5D"/>
    <w:rsid w:val="003B7161"/>
    <w:rsid w:val="003B77E5"/>
    <w:rsid w:val="003C17D6"/>
    <w:rsid w:val="003C1A16"/>
    <w:rsid w:val="003C2E56"/>
    <w:rsid w:val="003C39D3"/>
    <w:rsid w:val="003C41F6"/>
    <w:rsid w:val="003C43F0"/>
    <w:rsid w:val="003C760F"/>
    <w:rsid w:val="003C7CFF"/>
    <w:rsid w:val="003C7E04"/>
    <w:rsid w:val="003D0B8E"/>
    <w:rsid w:val="003D2F75"/>
    <w:rsid w:val="003D3183"/>
    <w:rsid w:val="003D4524"/>
    <w:rsid w:val="003E139F"/>
    <w:rsid w:val="003E28D8"/>
    <w:rsid w:val="003E68ED"/>
    <w:rsid w:val="003E6FD4"/>
    <w:rsid w:val="003E7732"/>
    <w:rsid w:val="003F1239"/>
    <w:rsid w:val="003F2927"/>
    <w:rsid w:val="003F3537"/>
    <w:rsid w:val="003F491B"/>
    <w:rsid w:val="003F52A5"/>
    <w:rsid w:val="003F771A"/>
    <w:rsid w:val="003F7CC4"/>
    <w:rsid w:val="004007A1"/>
    <w:rsid w:val="004020D1"/>
    <w:rsid w:val="004043E2"/>
    <w:rsid w:val="0040452D"/>
    <w:rsid w:val="00404D4A"/>
    <w:rsid w:val="00404DC3"/>
    <w:rsid w:val="00407173"/>
    <w:rsid w:val="004075CE"/>
    <w:rsid w:val="00410D72"/>
    <w:rsid w:val="00413179"/>
    <w:rsid w:val="00413BEE"/>
    <w:rsid w:val="00414964"/>
    <w:rsid w:val="004153AE"/>
    <w:rsid w:val="004153ED"/>
    <w:rsid w:val="00415485"/>
    <w:rsid w:val="00415E29"/>
    <w:rsid w:val="004172E0"/>
    <w:rsid w:val="004208B1"/>
    <w:rsid w:val="00422592"/>
    <w:rsid w:val="004252E7"/>
    <w:rsid w:val="004255EE"/>
    <w:rsid w:val="00425778"/>
    <w:rsid w:val="00426B80"/>
    <w:rsid w:val="00426DE4"/>
    <w:rsid w:val="00427EA4"/>
    <w:rsid w:val="00430738"/>
    <w:rsid w:val="00430D5B"/>
    <w:rsid w:val="00430EE5"/>
    <w:rsid w:val="00431843"/>
    <w:rsid w:val="004323BD"/>
    <w:rsid w:val="00432B58"/>
    <w:rsid w:val="00433897"/>
    <w:rsid w:val="004346EC"/>
    <w:rsid w:val="00436793"/>
    <w:rsid w:val="00440180"/>
    <w:rsid w:val="00443040"/>
    <w:rsid w:val="0044374A"/>
    <w:rsid w:val="0044487C"/>
    <w:rsid w:val="004459D6"/>
    <w:rsid w:val="00445B3E"/>
    <w:rsid w:val="00446EFE"/>
    <w:rsid w:val="0045202B"/>
    <w:rsid w:val="0045203F"/>
    <w:rsid w:val="004533F4"/>
    <w:rsid w:val="00456507"/>
    <w:rsid w:val="00456E60"/>
    <w:rsid w:val="00457CCA"/>
    <w:rsid w:val="00460F85"/>
    <w:rsid w:val="0046291E"/>
    <w:rsid w:val="00463083"/>
    <w:rsid w:val="0046392A"/>
    <w:rsid w:val="00464017"/>
    <w:rsid w:val="0046753E"/>
    <w:rsid w:val="00467987"/>
    <w:rsid w:val="0047114A"/>
    <w:rsid w:val="00471755"/>
    <w:rsid w:val="00471E27"/>
    <w:rsid w:val="004720B9"/>
    <w:rsid w:val="00473A1D"/>
    <w:rsid w:val="00475221"/>
    <w:rsid w:val="00475BBB"/>
    <w:rsid w:val="004776B2"/>
    <w:rsid w:val="004818DB"/>
    <w:rsid w:val="004819C6"/>
    <w:rsid w:val="00482339"/>
    <w:rsid w:val="00483B79"/>
    <w:rsid w:val="004842AB"/>
    <w:rsid w:val="00487F22"/>
    <w:rsid w:val="00491C8F"/>
    <w:rsid w:val="004938F1"/>
    <w:rsid w:val="004954BD"/>
    <w:rsid w:val="004A0ABC"/>
    <w:rsid w:val="004A102B"/>
    <w:rsid w:val="004A1C3F"/>
    <w:rsid w:val="004A26C8"/>
    <w:rsid w:val="004A3483"/>
    <w:rsid w:val="004A7950"/>
    <w:rsid w:val="004B001F"/>
    <w:rsid w:val="004B1169"/>
    <w:rsid w:val="004B1EE5"/>
    <w:rsid w:val="004B2506"/>
    <w:rsid w:val="004B4E89"/>
    <w:rsid w:val="004C1F85"/>
    <w:rsid w:val="004C2B84"/>
    <w:rsid w:val="004C3B5F"/>
    <w:rsid w:val="004C44E4"/>
    <w:rsid w:val="004C6410"/>
    <w:rsid w:val="004C6E3B"/>
    <w:rsid w:val="004C7FD2"/>
    <w:rsid w:val="004D08E2"/>
    <w:rsid w:val="004D3B42"/>
    <w:rsid w:val="004D3F1F"/>
    <w:rsid w:val="004D66EC"/>
    <w:rsid w:val="004D7996"/>
    <w:rsid w:val="004D7AE4"/>
    <w:rsid w:val="004E1B61"/>
    <w:rsid w:val="004E2B7C"/>
    <w:rsid w:val="004E50F5"/>
    <w:rsid w:val="004E55CD"/>
    <w:rsid w:val="004E5BAD"/>
    <w:rsid w:val="004E7635"/>
    <w:rsid w:val="004E7EA3"/>
    <w:rsid w:val="004F001E"/>
    <w:rsid w:val="004F17A8"/>
    <w:rsid w:val="004F4621"/>
    <w:rsid w:val="004F74C0"/>
    <w:rsid w:val="004F77AC"/>
    <w:rsid w:val="00501F0A"/>
    <w:rsid w:val="00504DD1"/>
    <w:rsid w:val="00505C77"/>
    <w:rsid w:val="00505C8E"/>
    <w:rsid w:val="00510066"/>
    <w:rsid w:val="00510C3D"/>
    <w:rsid w:val="005172EC"/>
    <w:rsid w:val="0052248A"/>
    <w:rsid w:val="00523CF8"/>
    <w:rsid w:val="005240E3"/>
    <w:rsid w:val="0052545A"/>
    <w:rsid w:val="00526D08"/>
    <w:rsid w:val="005271D4"/>
    <w:rsid w:val="005272E3"/>
    <w:rsid w:val="0053307D"/>
    <w:rsid w:val="00536907"/>
    <w:rsid w:val="00541B65"/>
    <w:rsid w:val="00541FDD"/>
    <w:rsid w:val="0054414B"/>
    <w:rsid w:val="00544304"/>
    <w:rsid w:val="00545B0E"/>
    <w:rsid w:val="0054744A"/>
    <w:rsid w:val="00547D30"/>
    <w:rsid w:val="00551E16"/>
    <w:rsid w:val="00554128"/>
    <w:rsid w:val="005541E3"/>
    <w:rsid w:val="00555E5B"/>
    <w:rsid w:val="00571E42"/>
    <w:rsid w:val="00571F42"/>
    <w:rsid w:val="005778A8"/>
    <w:rsid w:val="005801BA"/>
    <w:rsid w:val="005825E5"/>
    <w:rsid w:val="005827BB"/>
    <w:rsid w:val="00582880"/>
    <w:rsid w:val="00585B26"/>
    <w:rsid w:val="0058742B"/>
    <w:rsid w:val="00590592"/>
    <w:rsid w:val="00591664"/>
    <w:rsid w:val="00592509"/>
    <w:rsid w:val="00593033"/>
    <w:rsid w:val="005956FE"/>
    <w:rsid w:val="005A1880"/>
    <w:rsid w:val="005A346F"/>
    <w:rsid w:val="005A59C9"/>
    <w:rsid w:val="005A5BE2"/>
    <w:rsid w:val="005A7C18"/>
    <w:rsid w:val="005B05AA"/>
    <w:rsid w:val="005B4E5F"/>
    <w:rsid w:val="005B6CBA"/>
    <w:rsid w:val="005B6D5A"/>
    <w:rsid w:val="005B6F97"/>
    <w:rsid w:val="005C44C9"/>
    <w:rsid w:val="005C4657"/>
    <w:rsid w:val="005C4A1E"/>
    <w:rsid w:val="005C6252"/>
    <w:rsid w:val="005C713A"/>
    <w:rsid w:val="005D1902"/>
    <w:rsid w:val="005D3DEE"/>
    <w:rsid w:val="005D525C"/>
    <w:rsid w:val="005D68F2"/>
    <w:rsid w:val="005D745A"/>
    <w:rsid w:val="005E074B"/>
    <w:rsid w:val="005E24B6"/>
    <w:rsid w:val="005E44CB"/>
    <w:rsid w:val="005E601A"/>
    <w:rsid w:val="005F0040"/>
    <w:rsid w:val="005F0D06"/>
    <w:rsid w:val="005F2194"/>
    <w:rsid w:val="005F3CFA"/>
    <w:rsid w:val="005F42FB"/>
    <w:rsid w:val="005F477E"/>
    <w:rsid w:val="005F4C3B"/>
    <w:rsid w:val="005F67F4"/>
    <w:rsid w:val="005F72A5"/>
    <w:rsid w:val="005F7D14"/>
    <w:rsid w:val="00600951"/>
    <w:rsid w:val="0060463E"/>
    <w:rsid w:val="006063FC"/>
    <w:rsid w:val="00607B68"/>
    <w:rsid w:val="006115CD"/>
    <w:rsid w:val="00611D3A"/>
    <w:rsid w:val="0061291E"/>
    <w:rsid w:val="00613977"/>
    <w:rsid w:val="00614639"/>
    <w:rsid w:val="00614EA8"/>
    <w:rsid w:val="00615FE6"/>
    <w:rsid w:val="006178CA"/>
    <w:rsid w:val="00620AC3"/>
    <w:rsid w:val="00621397"/>
    <w:rsid w:val="00622139"/>
    <w:rsid w:val="006228AB"/>
    <w:rsid w:val="00624B15"/>
    <w:rsid w:val="00624DED"/>
    <w:rsid w:val="00625BA7"/>
    <w:rsid w:val="00627F38"/>
    <w:rsid w:val="0063034E"/>
    <w:rsid w:val="006309CA"/>
    <w:rsid w:val="00630B01"/>
    <w:rsid w:val="00631CFF"/>
    <w:rsid w:val="0063220B"/>
    <w:rsid w:val="00633B1D"/>
    <w:rsid w:val="006342A2"/>
    <w:rsid w:val="0063522D"/>
    <w:rsid w:val="006369B7"/>
    <w:rsid w:val="00641599"/>
    <w:rsid w:val="00641B89"/>
    <w:rsid w:val="00641E4D"/>
    <w:rsid w:val="006425B7"/>
    <w:rsid w:val="006425D4"/>
    <w:rsid w:val="0064317B"/>
    <w:rsid w:val="00646B5D"/>
    <w:rsid w:val="00647B0D"/>
    <w:rsid w:val="006503B1"/>
    <w:rsid w:val="006517FB"/>
    <w:rsid w:val="00656904"/>
    <w:rsid w:val="00656978"/>
    <w:rsid w:val="0066112C"/>
    <w:rsid w:val="006628E9"/>
    <w:rsid w:val="0066292A"/>
    <w:rsid w:val="00664FD4"/>
    <w:rsid w:val="006653D7"/>
    <w:rsid w:val="006662BF"/>
    <w:rsid w:val="0067012A"/>
    <w:rsid w:val="0067188D"/>
    <w:rsid w:val="00673CF5"/>
    <w:rsid w:val="0067497E"/>
    <w:rsid w:val="006751B7"/>
    <w:rsid w:val="00676272"/>
    <w:rsid w:val="006768B8"/>
    <w:rsid w:val="00677796"/>
    <w:rsid w:val="00677D6E"/>
    <w:rsid w:val="006804DA"/>
    <w:rsid w:val="00683208"/>
    <w:rsid w:val="00684540"/>
    <w:rsid w:val="0068766A"/>
    <w:rsid w:val="00690F1C"/>
    <w:rsid w:val="00691F33"/>
    <w:rsid w:val="006921B2"/>
    <w:rsid w:val="00697D86"/>
    <w:rsid w:val="006A14F0"/>
    <w:rsid w:val="006A1F3E"/>
    <w:rsid w:val="006A5B48"/>
    <w:rsid w:val="006B1D40"/>
    <w:rsid w:val="006B2725"/>
    <w:rsid w:val="006B4AD8"/>
    <w:rsid w:val="006B6B25"/>
    <w:rsid w:val="006B7382"/>
    <w:rsid w:val="006C27DB"/>
    <w:rsid w:val="006C44DF"/>
    <w:rsid w:val="006C4EEC"/>
    <w:rsid w:val="006C521E"/>
    <w:rsid w:val="006C5C59"/>
    <w:rsid w:val="006C7C93"/>
    <w:rsid w:val="006D0606"/>
    <w:rsid w:val="006D0995"/>
    <w:rsid w:val="006D1D7B"/>
    <w:rsid w:val="006D5DCA"/>
    <w:rsid w:val="006D6C51"/>
    <w:rsid w:val="006E1BE4"/>
    <w:rsid w:val="006E32B9"/>
    <w:rsid w:val="006E4145"/>
    <w:rsid w:val="006E5332"/>
    <w:rsid w:val="006E60A8"/>
    <w:rsid w:val="006E61AA"/>
    <w:rsid w:val="006E73F4"/>
    <w:rsid w:val="006E7951"/>
    <w:rsid w:val="006E7BB8"/>
    <w:rsid w:val="006F0128"/>
    <w:rsid w:val="006F033C"/>
    <w:rsid w:val="006F357F"/>
    <w:rsid w:val="006F468D"/>
    <w:rsid w:val="006F7844"/>
    <w:rsid w:val="00702943"/>
    <w:rsid w:val="00702A69"/>
    <w:rsid w:val="00703FD8"/>
    <w:rsid w:val="00705DBF"/>
    <w:rsid w:val="00705DD2"/>
    <w:rsid w:val="007129F7"/>
    <w:rsid w:val="00724936"/>
    <w:rsid w:val="007306F9"/>
    <w:rsid w:val="00733620"/>
    <w:rsid w:val="007336DE"/>
    <w:rsid w:val="00734824"/>
    <w:rsid w:val="007367AE"/>
    <w:rsid w:val="00737D5F"/>
    <w:rsid w:val="00740055"/>
    <w:rsid w:val="007440CB"/>
    <w:rsid w:val="00745CE7"/>
    <w:rsid w:val="007528EE"/>
    <w:rsid w:val="007534AC"/>
    <w:rsid w:val="00754BF4"/>
    <w:rsid w:val="00755694"/>
    <w:rsid w:val="00760987"/>
    <w:rsid w:val="0076111F"/>
    <w:rsid w:val="00770765"/>
    <w:rsid w:val="00772775"/>
    <w:rsid w:val="007733E5"/>
    <w:rsid w:val="00773D61"/>
    <w:rsid w:val="00774B4D"/>
    <w:rsid w:val="00776AAA"/>
    <w:rsid w:val="0078290D"/>
    <w:rsid w:val="00783A3D"/>
    <w:rsid w:val="00783EFD"/>
    <w:rsid w:val="00786715"/>
    <w:rsid w:val="007879EB"/>
    <w:rsid w:val="00790110"/>
    <w:rsid w:val="00794AA2"/>
    <w:rsid w:val="0079534A"/>
    <w:rsid w:val="007A191E"/>
    <w:rsid w:val="007B06BC"/>
    <w:rsid w:val="007B0B27"/>
    <w:rsid w:val="007B128D"/>
    <w:rsid w:val="007B22B1"/>
    <w:rsid w:val="007B3C1A"/>
    <w:rsid w:val="007B42BE"/>
    <w:rsid w:val="007B4F0C"/>
    <w:rsid w:val="007B52E4"/>
    <w:rsid w:val="007B62B9"/>
    <w:rsid w:val="007B7A54"/>
    <w:rsid w:val="007C343B"/>
    <w:rsid w:val="007D3E7A"/>
    <w:rsid w:val="007D4AAF"/>
    <w:rsid w:val="007D5BC0"/>
    <w:rsid w:val="007D6668"/>
    <w:rsid w:val="007D7728"/>
    <w:rsid w:val="007D7D9B"/>
    <w:rsid w:val="007E0A0B"/>
    <w:rsid w:val="007E0A31"/>
    <w:rsid w:val="007E10C8"/>
    <w:rsid w:val="007E4382"/>
    <w:rsid w:val="007E577F"/>
    <w:rsid w:val="007E7403"/>
    <w:rsid w:val="007F07F1"/>
    <w:rsid w:val="007F0DA4"/>
    <w:rsid w:val="007F514C"/>
    <w:rsid w:val="008002F6"/>
    <w:rsid w:val="00800E1B"/>
    <w:rsid w:val="00803CC5"/>
    <w:rsid w:val="008121E5"/>
    <w:rsid w:val="008126FC"/>
    <w:rsid w:val="0081310D"/>
    <w:rsid w:val="00822CE2"/>
    <w:rsid w:val="00822DC1"/>
    <w:rsid w:val="008235F7"/>
    <w:rsid w:val="008244BE"/>
    <w:rsid w:val="00825787"/>
    <w:rsid w:val="00825E1E"/>
    <w:rsid w:val="00825EC8"/>
    <w:rsid w:val="008277CE"/>
    <w:rsid w:val="00827FF6"/>
    <w:rsid w:val="00830F9E"/>
    <w:rsid w:val="00831058"/>
    <w:rsid w:val="00832C70"/>
    <w:rsid w:val="00832FE7"/>
    <w:rsid w:val="00833809"/>
    <w:rsid w:val="00834453"/>
    <w:rsid w:val="008351EC"/>
    <w:rsid w:val="00841D1D"/>
    <w:rsid w:val="008425B3"/>
    <w:rsid w:val="0084476E"/>
    <w:rsid w:val="0085010B"/>
    <w:rsid w:val="00850E82"/>
    <w:rsid w:val="008515B7"/>
    <w:rsid w:val="00854FF3"/>
    <w:rsid w:val="00855102"/>
    <w:rsid w:val="008566AA"/>
    <w:rsid w:val="00857C7A"/>
    <w:rsid w:val="00860AA8"/>
    <w:rsid w:val="00860AAE"/>
    <w:rsid w:val="00860D58"/>
    <w:rsid w:val="00861B8E"/>
    <w:rsid w:val="00861DEC"/>
    <w:rsid w:val="00861F31"/>
    <w:rsid w:val="00866A3C"/>
    <w:rsid w:val="0087057C"/>
    <w:rsid w:val="008716C5"/>
    <w:rsid w:val="00873D2D"/>
    <w:rsid w:val="00880C16"/>
    <w:rsid w:val="0088111C"/>
    <w:rsid w:val="00881597"/>
    <w:rsid w:val="00882402"/>
    <w:rsid w:val="00882866"/>
    <w:rsid w:val="00883078"/>
    <w:rsid w:val="00885009"/>
    <w:rsid w:val="00885AB2"/>
    <w:rsid w:val="00885E22"/>
    <w:rsid w:val="008864DA"/>
    <w:rsid w:val="008875B9"/>
    <w:rsid w:val="008902A6"/>
    <w:rsid w:val="0089056A"/>
    <w:rsid w:val="00890ADC"/>
    <w:rsid w:val="00890DCF"/>
    <w:rsid w:val="008922C6"/>
    <w:rsid w:val="008939A7"/>
    <w:rsid w:val="00896912"/>
    <w:rsid w:val="00896FB2"/>
    <w:rsid w:val="00897D34"/>
    <w:rsid w:val="008A01B2"/>
    <w:rsid w:val="008A4F30"/>
    <w:rsid w:val="008A5461"/>
    <w:rsid w:val="008A60DD"/>
    <w:rsid w:val="008B3339"/>
    <w:rsid w:val="008B3AD4"/>
    <w:rsid w:val="008B4FB8"/>
    <w:rsid w:val="008B5BD1"/>
    <w:rsid w:val="008B5FC8"/>
    <w:rsid w:val="008B67D8"/>
    <w:rsid w:val="008C02EC"/>
    <w:rsid w:val="008C0316"/>
    <w:rsid w:val="008C2C6C"/>
    <w:rsid w:val="008C3A56"/>
    <w:rsid w:val="008C4AB2"/>
    <w:rsid w:val="008C7FED"/>
    <w:rsid w:val="008D2903"/>
    <w:rsid w:val="008D3026"/>
    <w:rsid w:val="008D3835"/>
    <w:rsid w:val="008D3D92"/>
    <w:rsid w:val="008D4172"/>
    <w:rsid w:val="008D7157"/>
    <w:rsid w:val="008D78C4"/>
    <w:rsid w:val="008D7C8C"/>
    <w:rsid w:val="008E03D4"/>
    <w:rsid w:val="008E141E"/>
    <w:rsid w:val="008E284E"/>
    <w:rsid w:val="008E3D4A"/>
    <w:rsid w:val="008E6ACA"/>
    <w:rsid w:val="008F07F9"/>
    <w:rsid w:val="008F3116"/>
    <w:rsid w:val="008F360A"/>
    <w:rsid w:val="008F42A8"/>
    <w:rsid w:val="008F4C49"/>
    <w:rsid w:val="00900241"/>
    <w:rsid w:val="00901388"/>
    <w:rsid w:val="00902EDF"/>
    <w:rsid w:val="009031E0"/>
    <w:rsid w:val="00905574"/>
    <w:rsid w:val="00913775"/>
    <w:rsid w:val="00915151"/>
    <w:rsid w:val="00920190"/>
    <w:rsid w:val="00920D73"/>
    <w:rsid w:val="00923D47"/>
    <w:rsid w:val="00924411"/>
    <w:rsid w:val="00924859"/>
    <w:rsid w:val="00924F7D"/>
    <w:rsid w:val="009260EF"/>
    <w:rsid w:val="00927D96"/>
    <w:rsid w:val="00932A52"/>
    <w:rsid w:val="00933906"/>
    <w:rsid w:val="009356A1"/>
    <w:rsid w:val="00937197"/>
    <w:rsid w:val="00940CB0"/>
    <w:rsid w:val="009415C5"/>
    <w:rsid w:val="00941E01"/>
    <w:rsid w:val="009422E4"/>
    <w:rsid w:val="00942598"/>
    <w:rsid w:val="00942D85"/>
    <w:rsid w:val="0094521C"/>
    <w:rsid w:val="00947A83"/>
    <w:rsid w:val="00951D1A"/>
    <w:rsid w:val="00951D91"/>
    <w:rsid w:val="00952CF6"/>
    <w:rsid w:val="00953900"/>
    <w:rsid w:val="00956506"/>
    <w:rsid w:val="00957390"/>
    <w:rsid w:val="00957991"/>
    <w:rsid w:val="00960492"/>
    <w:rsid w:val="00961023"/>
    <w:rsid w:val="00962B9D"/>
    <w:rsid w:val="00963AA4"/>
    <w:rsid w:val="009641F7"/>
    <w:rsid w:val="009653F4"/>
    <w:rsid w:val="00965E98"/>
    <w:rsid w:val="00966387"/>
    <w:rsid w:val="00967B5E"/>
    <w:rsid w:val="00971F36"/>
    <w:rsid w:val="00980987"/>
    <w:rsid w:val="009826EF"/>
    <w:rsid w:val="00986630"/>
    <w:rsid w:val="00987771"/>
    <w:rsid w:val="00992133"/>
    <w:rsid w:val="009921FA"/>
    <w:rsid w:val="0099409A"/>
    <w:rsid w:val="00994A26"/>
    <w:rsid w:val="009965C3"/>
    <w:rsid w:val="009967E6"/>
    <w:rsid w:val="00997682"/>
    <w:rsid w:val="009A0006"/>
    <w:rsid w:val="009A120E"/>
    <w:rsid w:val="009A52EF"/>
    <w:rsid w:val="009A77F1"/>
    <w:rsid w:val="009B3A61"/>
    <w:rsid w:val="009C154E"/>
    <w:rsid w:val="009C27C9"/>
    <w:rsid w:val="009C2EF6"/>
    <w:rsid w:val="009C353A"/>
    <w:rsid w:val="009C3E53"/>
    <w:rsid w:val="009C6CED"/>
    <w:rsid w:val="009C6ED3"/>
    <w:rsid w:val="009D0CC5"/>
    <w:rsid w:val="009D3C32"/>
    <w:rsid w:val="009D5939"/>
    <w:rsid w:val="009E0347"/>
    <w:rsid w:val="009E0DBC"/>
    <w:rsid w:val="009E1119"/>
    <w:rsid w:val="009E24D3"/>
    <w:rsid w:val="009E2E69"/>
    <w:rsid w:val="009E3642"/>
    <w:rsid w:val="009E68BD"/>
    <w:rsid w:val="009E6DDA"/>
    <w:rsid w:val="009E7E45"/>
    <w:rsid w:val="009F2691"/>
    <w:rsid w:val="009F6BE4"/>
    <w:rsid w:val="009F7A3C"/>
    <w:rsid w:val="00A03562"/>
    <w:rsid w:val="00A046E5"/>
    <w:rsid w:val="00A05F51"/>
    <w:rsid w:val="00A0793E"/>
    <w:rsid w:val="00A07BC1"/>
    <w:rsid w:val="00A13C7F"/>
    <w:rsid w:val="00A15C10"/>
    <w:rsid w:val="00A231CD"/>
    <w:rsid w:val="00A24876"/>
    <w:rsid w:val="00A2607F"/>
    <w:rsid w:val="00A30A41"/>
    <w:rsid w:val="00A323DB"/>
    <w:rsid w:val="00A33284"/>
    <w:rsid w:val="00A33664"/>
    <w:rsid w:val="00A360DD"/>
    <w:rsid w:val="00A37316"/>
    <w:rsid w:val="00A3733F"/>
    <w:rsid w:val="00A40422"/>
    <w:rsid w:val="00A41EA9"/>
    <w:rsid w:val="00A453A1"/>
    <w:rsid w:val="00A4660E"/>
    <w:rsid w:val="00A50C53"/>
    <w:rsid w:val="00A52115"/>
    <w:rsid w:val="00A5242B"/>
    <w:rsid w:val="00A5274B"/>
    <w:rsid w:val="00A53039"/>
    <w:rsid w:val="00A5485F"/>
    <w:rsid w:val="00A55BCD"/>
    <w:rsid w:val="00A57B4B"/>
    <w:rsid w:val="00A62784"/>
    <w:rsid w:val="00A65EE0"/>
    <w:rsid w:val="00A66493"/>
    <w:rsid w:val="00A71175"/>
    <w:rsid w:val="00A71A8A"/>
    <w:rsid w:val="00A71C37"/>
    <w:rsid w:val="00A72237"/>
    <w:rsid w:val="00A727B3"/>
    <w:rsid w:val="00A7568C"/>
    <w:rsid w:val="00A75A3B"/>
    <w:rsid w:val="00A76711"/>
    <w:rsid w:val="00A80108"/>
    <w:rsid w:val="00A810A5"/>
    <w:rsid w:val="00A8151C"/>
    <w:rsid w:val="00A81799"/>
    <w:rsid w:val="00A83502"/>
    <w:rsid w:val="00A8391B"/>
    <w:rsid w:val="00A8496E"/>
    <w:rsid w:val="00A86ACD"/>
    <w:rsid w:val="00A906F1"/>
    <w:rsid w:val="00A90758"/>
    <w:rsid w:val="00A90969"/>
    <w:rsid w:val="00A92F17"/>
    <w:rsid w:val="00A93D2F"/>
    <w:rsid w:val="00A96093"/>
    <w:rsid w:val="00A97C88"/>
    <w:rsid w:val="00AA02D5"/>
    <w:rsid w:val="00AA18B1"/>
    <w:rsid w:val="00AA205F"/>
    <w:rsid w:val="00AA7401"/>
    <w:rsid w:val="00AB19CC"/>
    <w:rsid w:val="00AB400D"/>
    <w:rsid w:val="00AB4918"/>
    <w:rsid w:val="00AB507E"/>
    <w:rsid w:val="00AB5C10"/>
    <w:rsid w:val="00AB6285"/>
    <w:rsid w:val="00AC2566"/>
    <w:rsid w:val="00AD0DD3"/>
    <w:rsid w:val="00AD1570"/>
    <w:rsid w:val="00AD29A3"/>
    <w:rsid w:val="00AD29D6"/>
    <w:rsid w:val="00AD5B0A"/>
    <w:rsid w:val="00AD7819"/>
    <w:rsid w:val="00AE0CC0"/>
    <w:rsid w:val="00AE1A23"/>
    <w:rsid w:val="00AE3610"/>
    <w:rsid w:val="00AE45DC"/>
    <w:rsid w:val="00AE5A36"/>
    <w:rsid w:val="00AE5B79"/>
    <w:rsid w:val="00AE6110"/>
    <w:rsid w:val="00AE7EF8"/>
    <w:rsid w:val="00AE7FA6"/>
    <w:rsid w:val="00AF0862"/>
    <w:rsid w:val="00AF1BA0"/>
    <w:rsid w:val="00AF3120"/>
    <w:rsid w:val="00AF495B"/>
    <w:rsid w:val="00AF57D7"/>
    <w:rsid w:val="00AF66F8"/>
    <w:rsid w:val="00AF6768"/>
    <w:rsid w:val="00AF7F41"/>
    <w:rsid w:val="00B048E0"/>
    <w:rsid w:val="00B04E02"/>
    <w:rsid w:val="00B10920"/>
    <w:rsid w:val="00B10C32"/>
    <w:rsid w:val="00B13567"/>
    <w:rsid w:val="00B156B2"/>
    <w:rsid w:val="00B1579D"/>
    <w:rsid w:val="00B1582B"/>
    <w:rsid w:val="00B176B4"/>
    <w:rsid w:val="00B20208"/>
    <w:rsid w:val="00B225CD"/>
    <w:rsid w:val="00B22BF3"/>
    <w:rsid w:val="00B22C2A"/>
    <w:rsid w:val="00B23C9C"/>
    <w:rsid w:val="00B242EE"/>
    <w:rsid w:val="00B24604"/>
    <w:rsid w:val="00B2577D"/>
    <w:rsid w:val="00B268BE"/>
    <w:rsid w:val="00B300D7"/>
    <w:rsid w:val="00B30D58"/>
    <w:rsid w:val="00B31814"/>
    <w:rsid w:val="00B3223B"/>
    <w:rsid w:val="00B334F7"/>
    <w:rsid w:val="00B37601"/>
    <w:rsid w:val="00B37AEB"/>
    <w:rsid w:val="00B40F99"/>
    <w:rsid w:val="00B417F0"/>
    <w:rsid w:val="00B42C9A"/>
    <w:rsid w:val="00B44DF8"/>
    <w:rsid w:val="00B452B7"/>
    <w:rsid w:val="00B47758"/>
    <w:rsid w:val="00B5061F"/>
    <w:rsid w:val="00B528AE"/>
    <w:rsid w:val="00B562E0"/>
    <w:rsid w:val="00B57827"/>
    <w:rsid w:val="00B6035D"/>
    <w:rsid w:val="00B6076E"/>
    <w:rsid w:val="00B634CB"/>
    <w:rsid w:val="00B6389E"/>
    <w:rsid w:val="00B63D7E"/>
    <w:rsid w:val="00B661A7"/>
    <w:rsid w:val="00B672E3"/>
    <w:rsid w:val="00B712B8"/>
    <w:rsid w:val="00B71518"/>
    <w:rsid w:val="00B71612"/>
    <w:rsid w:val="00B7296F"/>
    <w:rsid w:val="00B7536D"/>
    <w:rsid w:val="00B75B5A"/>
    <w:rsid w:val="00B82F3B"/>
    <w:rsid w:val="00B84813"/>
    <w:rsid w:val="00B87E9B"/>
    <w:rsid w:val="00B91B26"/>
    <w:rsid w:val="00B91B43"/>
    <w:rsid w:val="00B92510"/>
    <w:rsid w:val="00B934DA"/>
    <w:rsid w:val="00B93958"/>
    <w:rsid w:val="00B93FB5"/>
    <w:rsid w:val="00B94440"/>
    <w:rsid w:val="00B94F31"/>
    <w:rsid w:val="00B954B0"/>
    <w:rsid w:val="00BA126A"/>
    <w:rsid w:val="00BA2559"/>
    <w:rsid w:val="00BA2F35"/>
    <w:rsid w:val="00BA39F9"/>
    <w:rsid w:val="00BA4634"/>
    <w:rsid w:val="00BA4AC3"/>
    <w:rsid w:val="00BB14E4"/>
    <w:rsid w:val="00BB3F02"/>
    <w:rsid w:val="00BB6B63"/>
    <w:rsid w:val="00BB6E69"/>
    <w:rsid w:val="00BB7745"/>
    <w:rsid w:val="00BB7FCA"/>
    <w:rsid w:val="00BC0DC5"/>
    <w:rsid w:val="00BD163C"/>
    <w:rsid w:val="00BD4815"/>
    <w:rsid w:val="00BD4D5E"/>
    <w:rsid w:val="00BD5290"/>
    <w:rsid w:val="00BD59EC"/>
    <w:rsid w:val="00BD6B98"/>
    <w:rsid w:val="00BE02DB"/>
    <w:rsid w:val="00BE1D44"/>
    <w:rsid w:val="00BE43B6"/>
    <w:rsid w:val="00BE5404"/>
    <w:rsid w:val="00BE67C8"/>
    <w:rsid w:val="00BF0A31"/>
    <w:rsid w:val="00BF0B29"/>
    <w:rsid w:val="00BF14C4"/>
    <w:rsid w:val="00BF4C0E"/>
    <w:rsid w:val="00BF6704"/>
    <w:rsid w:val="00BF74D6"/>
    <w:rsid w:val="00BF7569"/>
    <w:rsid w:val="00C027D2"/>
    <w:rsid w:val="00C03A3B"/>
    <w:rsid w:val="00C0511C"/>
    <w:rsid w:val="00C07150"/>
    <w:rsid w:val="00C076D0"/>
    <w:rsid w:val="00C07A53"/>
    <w:rsid w:val="00C10349"/>
    <w:rsid w:val="00C14C44"/>
    <w:rsid w:val="00C1573F"/>
    <w:rsid w:val="00C157FC"/>
    <w:rsid w:val="00C17243"/>
    <w:rsid w:val="00C1788F"/>
    <w:rsid w:val="00C24EC6"/>
    <w:rsid w:val="00C2680A"/>
    <w:rsid w:val="00C30FBE"/>
    <w:rsid w:val="00C31657"/>
    <w:rsid w:val="00C31B88"/>
    <w:rsid w:val="00C34163"/>
    <w:rsid w:val="00C3460B"/>
    <w:rsid w:val="00C36E04"/>
    <w:rsid w:val="00C41B5D"/>
    <w:rsid w:val="00C4337D"/>
    <w:rsid w:val="00C43F9E"/>
    <w:rsid w:val="00C44B73"/>
    <w:rsid w:val="00C46494"/>
    <w:rsid w:val="00C46F77"/>
    <w:rsid w:val="00C514EF"/>
    <w:rsid w:val="00C51555"/>
    <w:rsid w:val="00C541A7"/>
    <w:rsid w:val="00C56B67"/>
    <w:rsid w:val="00C56D18"/>
    <w:rsid w:val="00C5785D"/>
    <w:rsid w:val="00C66A74"/>
    <w:rsid w:val="00C67EF3"/>
    <w:rsid w:val="00C700BB"/>
    <w:rsid w:val="00C74030"/>
    <w:rsid w:val="00C74365"/>
    <w:rsid w:val="00C75754"/>
    <w:rsid w:val="00C771B2"/>
    <w:rsid w:val="00C805AC"/>
    <w:rsid w:val="00C8241B"/>
    <w:rsid w:val="00C854A0"/>
    <w:rsid w:val="00C85CE6"/>
    <w:rsid w:val="00C86C74"/>
    <w:rsid w:val="00C920F6"/>
    <w:rsid w:val="00C92734"/>
    <w:rsid w:val="00C93767"/>
    <w:rsid w:val="00C9406D"/>
    <w:rsid w:val="00CA76BC"/>
    <w:rsid w:val="00CB103E"/>
    <w:rsid w:val="00CB11A8"/>
    <w:rsid w:val="00CB1643"/>
    <w:rsid w:val="00CB2A38"/>
    <w:rsid w:val="00CB703E"/>
    <w:rsid w:val="00CC6896"/>
    <w:rsid w:val="00CC77B0"/>
    <w:rsid w:val="00CD0DAA"/>
    <w:rsid w:val="00CD11E5"/>
    <w:rsid w:val="00CD5357"/>
    <w:rsid w:val="00CD5B6D"/>
    <w:rsid w:val="00CD6066"/>
    <w:rsid w:val="00CD650F"/>
    <w:rsid w:val="00CD65C8"/>
    <w:rsid w:val="00CD6FCA"/>
    <w:rsid w:val="00CE09FD"/>
    <w:rsid w:val="00CE17C1"/>
    <w:rsid w:val="00CE794F"/>
    <w:rsid w:val="00D00015"/>
    <w:rsid w:val="00D0368C"/>
    <w:rsid w:val="00D03BF3"/>
    <w:rsid w:val="00D04CFF"/>
    <w:rsid w:val="00D058CC"/>
    <w:rsid w:val="00D079B2"/>
    <w:rsid w:val="00D10727"/>
    <w:rsid w:val="00D1097B"/>
    <w:rsid w:val="00D11A19"/>
    <w:rsid w:val="00D145F2"/>
    <w:rsid w:val="00D149F0"/>
    <w:rsid w:val="00D15B02"/>
    <w:rsid w:val="00D15E05"/>
    <w:rsid w:val="00D168F7"/>
    <w:rsid w:val="00D20C3F"/>
    <w:rsid w:val="00D20D97"/>
    <w:rsid w:val="00D21064"/>
    <w:rsid w:val="00D2164D"/>
    <w:rsid w:val="00D22C95"/>
    <w:rsid w:val="00D25187"/>
    <w:rsid w:val="00D2577B"/>
    <w:rsid w:val="00D30F44"/>
    <w:rsid w:val="00D313C2"/>
    <w:rsid w:val="00D31FEE"/>
    <w:rsid w:val="00D34023"/>
    <w:rsid w:val="00D34EFD"/>
    <w:rsid w:val="00D35601"/>
    <w:rsid w:val="00D369D7"/>
    <w:rsid w:val="00D36DC5"/>
    <w:rsid w:val="00D373BC"/>
    <w:rsid w:val="00D40354"/>
    <w:rsid w:val="00D412F7"/>
    <w:rsid w:val="00D41467"/>
    <w:rsid w:val="00D41F5C"/>
    <w:rsid w:val="00D42759"/>
    <w:rsid w:val="00D44422"/>
    <w:rsid w:val="00D446C9"/>
    <w:rsid w:val="00D44C4B"/>
    <w:rsid w:val="00D44E76"/>
    <w:rsid w:val="00D464F0"/>
    <w:rsid w:val="00D4789E"/>
    <w:rsid w:val="00D50BFA"/>
    <w:rsid w:val="00D5114B"/>
    <w:rsid w:val="00D51692"/>
    <w:rsid w:val="00D52552"/>
    <w:rsid w:val="00D535CA"/>
    <w:rsid w:val="00D5421A"/>
    <w:rsid w:val="00D54A58"/>
    <w:rsid w:val="00D56F5C"/>
    <w:rsid w:val="00D574C2"/>
    <w:rsid w:val="00D57669"/>
    <w:rsid w:val="00D61949"/>
    <w:rsid w:val="00D61C5E"/>
    <w:rsid w:val="00D642D2"/>
    <w:rsid w:val="00D66B91"/>
    <w:rsid w:val="00D678D6"/>
    <w:rsid w:val="00D67B89"/>
    <w:rsid w:val="00D70509"/>
    <w:rsid w:val="00D72349"/>
    <w:rsid w:val="00D73308"/>
    <w:rsid w:val="00D7740F"/>
    <w:rsid w:val="00D77B20"/>
    <w:rsid w:val="00D801CE"/>
    <w:rsid w:val="00D80B7C"/>
    <w:rsid w:val="00D80E72"/>
    <w:rsid w:val="00D80EFB"/>
    <w:rsid w:val="00D8164E"/>
    <w:rsid w:val="00D8577A"/>
    <w:rsid w:val="00D86112"/>
    <w:rsid w:val="00D86CD8"/>
    <w:rsid w:val="00D877E1"/>
    <w:rsid w:val="00D9075C"/>
    <w:rsid w:val="00D918B7"/>
    <w:rsid w:val="00D94B9C"/>
    <w:rsid w:val="00D96145"/>
    <w:rsid w:val="00D96BC5"/>
    <w:rsid w:val="00DA5A2B"/>
    <w:rsid w:val="00DA5F8C"/>
    <w:rsid w:val="00DA6021"/>
    <w:rsid w:val="00DB0E8A"/>
    <w:rsid w:val="00DB0EC0"/>
    <w:rsid w:val="00DB2830"/>
    <w:rsid w:val="00DB3B2D"/>
    <w:rsid w:val="00DB4EFA"/>
    <w:rsid w:val="00DB7DA4"/>
    <w:rsid w:val="00DC01B6"/>
    <w:rsid w:val="00DC0713"/>
    <w:rsid w:val="00DC108E"/>
    <w:rsid w:val="00DC458E"/>
    <w:rsid w:val="00DC4DEB"/>
    <w:rsid w:val="00DC6565"/>
    <w:rsid w:val="00DD1992"/>
    <w:rsid w:val="00DD44BB"/>
    <w:rsid w:val="00DD5FBF"/>
    <w:rsid w:val="00DE48BA"/>
    <w:rsid w:val="00DE4F69"/>
    <w:rsid w:val="00DE609C"/>
    <w:rsid w:val="00DE7B9E"/>
    <w:rsid w:val="00DF1970"/>
    <w:rsid w:val="00DF1AB9"/>
    <w:rsid w:val="00DF5A03"/>
    <w:rsid w:val="00DF5B61"/>
    <w:rsid w:val="00E00CB8"/>
    <w:rsid w:val="00E0230B"/>
    <w:rsid w:val="00E036A6"/>
    <w:rsid w:val="00E03D47"/>
    <w:rsid w:val="00E1100B"/>
    <w:rsid w:val="00E128A7"/>
    <w:rsid w:val="00E12E6F"/>
    <w:rsid w:val="00E14253"/>
    <w:rsid w:val="00E1448A"/>
    <w:rsid w:val="00E15F2E"/>
    <w:rsid w:val="00E17857"/>
    <w:rsid w:val="00E17CD6"/>
    <w:rsid w:val="00E20624"/>
    <w:rsid w:val="00E2073F"/>
    <w:rsid w:val="00E22575"/>
    <w:rsid w:val="00E22DEA"/>
    <w:rsid w:val="00E23495"/>
    <w:rsid w:val="00E26264"/>
    <w:rsid w:val="00E27600"/>
    <w:rsid w:val="00E31A17"/>
    <w:rsid w:val="00E34346"/>
    <w:rsid w:val="00E347A0"/>
    <w:rsid w:val="00E34A35"/>
    <w:rsid w:val="00E3616E"/>
    <w:rsid w:val="00E37450"/>
    <w:rsid w:val="00E376F4"/>
    <w:rsid w:val="00E37A14"/>
    <w:rsid w:val="00E40369"/>
    <w:rsid w:val="00E40F0D"/>
    <w:rsid w:val="00E41089"/>
    <w:rsid w:val="00E4184D"/>
    <w:rsid w:val="00E42F33"/>
    <w:rsid w:val="00E44845"/>
    <w:rsid w:val="00E44F3C"/>
    <w:rsid w:val="00E45428"/>
    <w:rsid w:val="00E462B5"/>
    <w:rsid w:val="00E46ECF"/>
    <w:rsid w:val="00E473A6"/>
    <w:rsid w:val="00E50DB1"/>
    <w:rsid w:val="00E51CC5"/>
    <w:rsid w:val="00E5360B"/>
    <w:rsid w:val="00E540E3"/>
    <w:rsid w:val="00E56382"/>
    <w:rsid w:val="00E56980"/>
    <w:rsid w:val="00E57545"/>
    <w:rsid w:val="00E62738"/>
    <w:rsid w:val="00E63FD3"/>
    <w:rsid w:val="00E710F8"/>
    <w:rsid w:val="00E722B8"/>
    <w:rsid w:val="00E726CF"/>
    <w:rsid w:val="00E72BB0"/>
    <w:rsid w:val="00E7307E"/>
    <w:rsid w:val="00E75122"/>
    <w:rsid w:val="00E754DA"/>
    <w:rsid w:val="00E763FC"/>
    <w:rsid w:val="00E83950"/>
    <w:rsid w:val="00E845BD"/>
    <w:rsid w:val="00E84657"/>
    <w:rsid w:val="00E84DDD"/>
    <w:rsid w:val="00E85F56"/>
    <w:rsid w:val="00E903A7"/>
    <w:rsid w:val="00E921C7"/>
    <w:rsid w:val="00E95D0B"/>
    <w:rsid w:val="00E96548"/>
    <w:rsid w:val="00E97778"/>
    <w:rsid w:val="00EA08B1"/>
    <w:rsid w:val="00EA1E71"/>
    <w:rsid w:val="00EA2B84"/>
    <w:rsid w:val="00EA355D"/>
    <w:rsid w:val="00EA3843"/>
    <w:rsid w:val="00EA7595"/>
    <w:rsid w:val="00EC171E"/>
    <w:rsid w:val="00EC6390"/>
    <w:rsid w:val="00EC6D83"/>
    <w:rsid w:val="00EC7696"/>
    <w:rsid w:val="00ED26F8"/>
    <w:rsid w:val="00ED2CF0"/>
    <w:rsid w:val="00ED32FE"/>
    <w:rsid w:val="00ED422D"/>
    <w:rsid w:val="00ED469C"/>
    <w:rsid w:val="00EE32EB"/>
    <w:rsid w:val="00EE710B"/>
    <w:rsid w:val="00EE7CA4"/>
    <w:rsid w:val="00EE7CAC"/>
    <w:rsid w:val="00EF1F1C"/>
    <w:rsid w:val="00EF6058"/>
    <w:rsid w:val="00EF681C"/>
    <w:rsid w:val="00F00B31"/>
    <w:rsid w:val="00F04F6B"/>
    <w:rsid w:val="00F05859"/>
    <w:rsid w:val="00F06DE1"/>
    <w:rsid w:val="00F124EC"/>
    <w:rsid w:val="00F21554"/>
    <w:rsid w:val="00F22DCE"/>
    <w:rsid w:val="00F2422E"/>
    <w:rsid w:val="00F24B7A"/>
    <w:rsid w:val="00F255D6"/>
    <w:rsid w:val="00F25D33"/>
    <w:rsid w:val="00F26EC5"/>
    <w:rsid w:val="00F27EDB"/>
    <w:rsid w:val="00F317D8"/>
    <w:rsid w:val="00F31A38"/>
    <w:rsid w:val="00F32060"/>
    <w:rsid w:val="00F33490"/>
    <w:rsid w:val="00F336FF"/>
    <w:rsid w:val="00F34FE7"/>
    <w:rsid w:val="00F35B1D"/>
    <w:rsid w:val="00F375F6"/>
    <w:rsid w:val="00F41EF5"/>
    <w:rsid w:val="00F42A61"/>
    <w:rsid w:val="00F446EB"/>
    <w:rsid w:val="00F46EB7"/>
    <w:rsid w:val="00F50544"/>
    <w:rsid w:val="00F50851"/>
    <w:rsid w:val="00F51CA0"/>
    <w:rsid w:val="00F52740"/>
    <w:rsid w:val="00F52B10"/>
    <w:rsid w:val="00F54A25"/>
    <w:rsid w:val="00F57038"/>
    <w:rsid w:val="00F574E3"/>
    <w:rsid w:val="00F635DD"/>
    <w:rsid w:val="00F63726"/>
    <w:rsid w:val="00F67D9F"/>
    <w:rsid w:val="00F70421"/>
    <w:rsid w:val="00F70DAB"/>
    <w:rsid w:val="00F74180"/>
    <w:rsid w:val="00F7453D"/>
    <w:rsid w:val="00F74A8D"/>
    <w:rsid w:val="00F805D1"/>
    <w:rsid w:val="00F81C2D"/>
    <w:rsid w:val="00F84418"/>
    <w:rsid w:val="00F8576E"/>
    <w:rsid w:val="00F90EA1"/>
    <w:rsid w:val="00F912F9"/>
    <w:rsid w:val="00F923A3"/>
    <w:rsid w:val="00F9378B"/>
    <w:rsid w:val="00F94B51"/>
    <w:rsid w:val="00F94CE1"/>
    <w:rsid w:val="00F96DE2"/>
    <w:rsid w:val="00F97C32"/>
    <w:rsid w:val="00F97FC9"/>
    <w:rsid w:val="00FA087C"/>
    <w:rsid w:val="00FA19E4"/>
    <w:rsid w:val="00FA21FE"/>
    <w:rsid w:val="00FA29B9"/>
    <w:rsid w:val="00FA33F2"/>
    <w:rsid w:val="00FA3E4C"/>
    <w:rsid w:val="00FA431A"/>
    <w:rsid w:val="00FA4438"/>
    <w:rsid w:val="00FA4CC9"/>
    <w:rsid w:val="00FA6162"/>
    <w:rsid w:val="00FA6179"/>
    <w:rsid w:val="00FA6C52"/>
    <w:rsid w:val="00FB1674"/>
    <w:rsid w:val="00FB337E"/>
    <w:rsid w:val="00FB3953"/>
    <w:rsid w:val="00FB3E8D"/>
    <w:rsid w:val="00FB463A"/>
    <w:rsid w:val="00FB54CD"/>
    <w:rsid w:val="00FB6DD3"/>
    <w:rsid w:val="00FB7371"/>
    <w:rsid w:val="00FB75C5"/>
    <w:rsid w:val="00FB7A55"/>
    <w:rsid w:val="00FC0458"/>
    <w:rsid w:val="00FC3D15"/>
    <w:rsid w:val="00FC6B3A"/>
    <w:rsid w:val="00FC72DE"/>
    <w:rsid w:val="00FC74FA"/>
    <w:rsid w:val="00FC782B"/>
    <w:rsid w:val="00FD11D0"/>
    <w:rsid w:val="00FD1B9C"/>
    <w:rsid w:val="00FD701A"/>
    <w:rsid w:val="00FE0287"/>
    <w:rsid w:val="00FE0A04"/>
    <w:rsid w:val="00FE54F7"/>
    <w:rsid w:val="00FE5576"/>
    <w:rsid w:val="00FE5C95"/>
    <w:rsid w:val="00FE6F7B"/>
    <w:rsid w:val="00FE7097"/>
    <w:rsid w:val="00FF5007"/>
    <w:rsid w:val="00FF72D9"/>
    <w:rsid w:val="00FF730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09E71"/>
  <w15:docId w15:val="{D0AE17DC-67B5-416B-AD0D-0DC12E2E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F0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D2CF0"/>
    <w:pPr>
      <w:ind w:left="284" w:right="43"/>
    </w:pPr>
  </w:style>
  <w:style w:type="paragraph" w:styleId="a4">
    <w:name w:val="Body Text"/>
    <w:basedOn w:val="a"/>
    <w:rsid w:val="00ED2CF0"/>
  </w:style>
  <w:style w:type="paragraph" w:styleId="a5">
    <w:name w:val="Body Text Indent"/>
    <w:basedOn w:val="a"/>
    <w:rsid w:val="00ED2CF0"/>
    <w:pPr>
      <w:ind w:firstLine="720"/>
    </w:pPr>
  </w:style>
  <w:style w:type="paragraph" w:styleId="a6">
    <w:name w:val="header"/>
    <w:basedOn w:val="a"/>
    <w:link w:val="a7"/>
    <w:uiPriority w:val="99"/>
    <w:rsid w:val="00ED2CF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D2CF0"/>
  </w:style>
  <w:style w:type="paragraph" w:styleId="a9">
    <w:name w:val="footer"/>
    <w:basedOn w:val="a"/>
    <w:rsid w:val="00ED2CF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DC656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3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3D0B8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883078"/>
    <w:pPr>
      <w:ind w:left="708"/>
    </w:pPr>
  </w:style>
  <w:style w:type="paragraph" w:styleId="ae">
    <w:name w:val="No Spacing"/>
    <w:uiPriority w:val="1"/>
    <w:qFormat/>
    <w:rsid w:val="007F07F1"/>
    <w:rPr>
      <w:sz w:val="28"/>
      <w:lang w:val="uk-UA"/>
    </w:rPr>
  </w:style>
  <w:style w:type="paragraph" w:customStyle="1" w:styleId="rvps2">
    <w:name w:val="rvps2"/>
    <w:basedOn w:val="a"/>
    <w:rsid w:val="00A360D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">
    <w:name w:val="Hyperlink"/>
    <w:basedOn w:val="a0"/>
    <w:uiPriority w:val="99"/>
    <w:unhideWhenUsed/>
    <w:rsid w:val="001F16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63A"/>
  </w:style>
  <w:style w:type="character" w:customStyle="1" w:styleId="a7">
    <w:name w:val="Верхний колонтитул Знак"/>
    <w:basedOn w:val="a0"/>
    <w:link w:val="a6"/>
    <w:uiPriority w:val="99"/>
    <w:rsid w:val="00A76711"/>
    <w:rPr>
      <w:sz w:val="28"/>
      <w:lang w:eastAsia="ru-RU"/>
    </w:rPr>
  </w:style>
  <w:style w:type="character" w:styleId="af0">
    <w:name w:val="Strong"/>
    <w:basedOn w:val="a0"/>
    <w:uiPriority w:val="99"/>
    <w:qFormat/>
    <w:rsid w:val="00DC01B6"/>
    <w:rPr>
      <w:b/>
      <w:bCs/>
    </w:rPr>
  </w:style>
  <w:style w:type="character" w:customStyle="1" w:styleId="2">
    <w:name w:val="Основной текст (2)_"/>
    <w:basedOn w:val="a0"/>
    <w:link w:val="21"/>
    <w:rsid w:val="00E26264"/>
    <w:rPr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E26264"/>
    <w:rPr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26264"/>
    <w:rPr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2626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26264"/>
    <w:pPr>
      <w:widowControl w:val="0"/>
      <w:shd w:val="clear" w:color="auto" w:fill="FFFFFF"/>
      <w:spacing w:after="1380" w:line="240" w:lineRule="atLeast"/>
      <w:jc w:val="both"/>
    </w:pPr>
    <w:rPr>
      <w:szCs w:val="28"/>
      <w:lang w:val="ru-RU"/>
    </w:rPr>
  </w:style>
  <w:style w:type="character" w:customStyle="1" w:styleId="rvts0">
    <w:name w:val="rvts0"/>
    <w:basedOn w:val="a0"/>
    <w:rsid w:val="00AE1A23"/>
  </w:style>
  <w:style w:type="character" w:customStyle="1" w:styleId="2Exact">
    <w:name w:val="Основной текст (2) Exact"/>
    <w:rsid w:val="00D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HTML">
    <w:name w:val="HTML Preformatted"/>
    <w:basedOn w:val="a"/>
    <w:link w:val="HTML0"/>
    <w:uiPriority w:val="99"/>
    <w:unhideWhenUsed/>
    <w:rsid w:val="00F74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745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7;&#1040;&#1058;&#1042;&#1045;&#1056;&#1044;&#1046;&#1059;&#107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F9C9-1F5D-49D8-B9A3-5C212B17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ЗАТВЕРДЖУЮ</Template>
  <TotalTime>16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oda.lg.ua</Company>
  <LinksUpToDate>false</LinksUpToDate>
  <CharactersWithSpaces>6168</CharactersWithSpaces>
  <SharedDoc>false</SharedDoc>
  <HLinks>
    <vt:vector size="36" baseType="variant"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http://search.ligazakon.ua/l_doc2.nsf/link1/T041412.html</vt:lpwstr>
      </vt:variant>
      <vt:variant>
        <vt:lpwstr/>
      </vt:variant>
      <vt:variant>
        <vt:i4>917549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http://search.ligazakon.ua/l_doc2.nsf/link1/T150901.html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http://search.ligazakon.ua/l_doc2.nsf/link1/T125459.html</vt:lpwstr>
      </vt:variant>
      <vt:variant>
        <vt:lpwstr/>
      </vt:variant>
      <vt:variant>
        <vt:i4>3932209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http://zakon5.rada.gov.ua/laws/show/889-19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канцелярия</dc:creator>
  <cp:lastModifiedBy>Ольга</cp:lastModifiedBy>
  <cp:revision>6</cp:revision>
  <cp:lastPrinted>2017-05-11T13:31:00Z</cp:lastPrinted>
  <dcterms:created xsi:type="dcterms:W3CDTF">2017-05-10T08:33:00Z</dcterms:created>
  <dcterms:modified xsi:type="dcterms:W3CDTF">2017-05-11T13:37:00Z</dcterms:modified>
</cp:coreProperties>
</file>