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83E" w:rsidRDefault="00A213AB" w:rsidP="00F25A05">
      <w:pPr>
        <w:spacing w:after="0" w:line="240" w:lineRule="auto"/>
        <w:ind w:left="12900"/>
        <w:rPr>
          <w:rFonts w:ascii="Times New Roman" w:hAnsi="Times New Roman" w:cs="Times New Roman"/>
          <w:sz w:val="28"/>
          <w:szCs w:val="28"/>
        </w:rPr>
      </w:pPr>
      <w:r w:rsidRPr="0042562F">
        <w:rPr>
          <w:rFonts w:ascii="Times New Roman" w:hAnsi="Times New Roman" w:cs="Times New Roman"/>
          <w:sz w:val="28"/>
          <w:szCs w:val="28"/>
        </w:rPr>
        <w:t>Додаток 2</w:t>
      </w:r>
      <w:r w:rsidR="00290C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13AB" w:rsidRDefault="00A213AB" w:rsidP="00F25A05">
      <w:pPr>
        <w:spacing w:after="0" w:line="240" w:lineRule="auto"/>
        <w:ind w:left="12900"/>
        <w:rPr>
          <w:rFonts w:ascii="Times New Roman" w:hAnsi="Times New Roman" w:cs="Times New Roman"/>
          <w:sz w:val="28"/>
          <w:szCs w:val="28"/>
        </w:rPr>
      </w:pPr>
      <w:r w:rsidRPr="0042562F">
        <w:rPr>
          <w:rFonts w:ascii="Times New Roman" w:hAnsi="Times New Roman" w:cs="Times New Roman"/>
          <w:sz w:val="28"/>
          <w:szCs w:val="28"/>
        </w:rPr>
        <w:t xml:space="preserve">до </w:t>
      </w:r>
      <w:r w:rsidR="00290C1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42562F">
        <w:rPr>
          <w:rFonts w:ascii="Times New Roman" w:hAnsi="Times New Roman" w:cs="Times New Roman"/>
          <w:sz w:val="28"/>
          <w:szCs w:val="28"/>
        </w:rPr>
        <w:t>ограми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0C1B" w:rsidRPr="00290C1B" w:rsidRDefault="00290C1B" w:rsidP="00290C1B">
      <w:pPr>
        <w:rPr>
          <w:rFonts w:ascii="Times New Roman" w:eastAsia="Calibri" w:hAnsi="Times New Roman" w:cs="Times New Roman"/>
          <w:sz w:val="28"/>
          <w:szCs w:val="28"/>
        </w:rPr>
      </w:pPr>
    </w:p>
    <w:p w:rsidR="00290C1B" w:rsidRPr="00290C1B" w:rsidRDefault="00290C1B" w:rsidP="00290C1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90C1B">
        <w:rPr>
          <w:rFonts w:ascii="Times New Roman" w:eastAsia="Calibri" w:hAnsi="Times New Roman" w:cs="Times New Roman"/>
          <w:b/>
          <w:sz w:val="28"/>
          <w:szCs w:val="28"/>
        </w:rPr>
        <w:t>Оновлення контейнерного господарства і парку сміттєвозів у розрізі районів санітарного очищення (РСО) області</w:t>
      </w:r>
    </w:p>
    <w:p w:rsidR="00290C1B" w:rsidRPr="00290C1B" w:rsidRDefault="00290C1B" w:rsidP="00290C1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5508" w:type="dxa"/>
        <w:tblLook w:val="04A0"/>
      </w:tblPr>
      <w:tblGrid>
        <w:gridCol w:w="1952"/>
        <w:gridCol w:w="2433"/>
        <w:gridCol w:w="992"/>
        <w:gridCol w:w="1166"/>
        <w:gridCol w:w="1177"/>
        <w:gridCol w:w="1059"/>
        <w:gridCol w:w="1062"/>
        <w:gridCol w:w="1166"/>
        <w:gridCol w:w="1177"/>
        <w:gridCol w:w="1107"/>
        <w:gridCol w:w="1177"/>
        <w:gridCol w:w="1040"/>
      </w:tblGrid>
      <w:tr w:rsidR="004F3713" w:rsidRPr="00290C1B" w:rsidTr="006C2FD5"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1B" w:rsidRPr="00290C1B" w:rsidRDefault="00290C1B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Назва РСО</w:t>
            </w:r>
          </w:p>
        </w:tc>
        <w:tc>
          <w:tcPr>
            <w:tcW w:w="2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1B" w:rsidRPr="00290C1B" w:rsidRDefault="00290C1B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Вид оновлення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E4" w:rsidRDefault="00290C1B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290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Всього </w:t>
            </w:r>
          </w:p>
          <w:p w:rsidR="00290C1B" w:rsidRPr="00290C1B" w:rsidRDefault="00290C1B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290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за 2017-2020рр.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1B" w:rsidRPr="00290C1B" w:rsidRDefault="00290C1B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2017</w:t>
            </w:r>
            <w:r w:rsidR="004F3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р.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1B" w:rsidRPr="00290C1B" w:rsidRDefault="00290C1B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2018</w:t>
            </w:r>
            <w:r w:rsidR="004F3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р.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1B" w:rsidRPr="00290C1B" w:rsidRDefault="00290C1B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2019</w:t>
            </w:r>
            <w:r w:rsidR="004F3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р.</w:t>
            </w: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1B" w:rsidRPr="00290C1B" w:rsidRDefault="00290C1B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2020</w:t>
            </w:r>
            <w:r w:rsidR="004F3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р.</w:t>
            </w:r>
          </w:p>
        </w:tc>
      </w:tr>
      <w:tr w:rsidR="0072190A" w:rsidRPr="00290C1B" w:rsidTr="006C2FD5"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1B" w:rsidRPr="00290C1B" w:rsidRDefault="00290C1B" w:rsidP="0029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1B" w:rsidRPr="00290C1B" w:rsidRDefault="00290C1B" w:rsidP="0029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1B" w:rsidRPr="00290C1B" w:rsidRDefault="004F3713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</w:t>
            </w:r>
            <w:r w:rsidR="00290C1B"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ількість одиниць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83E" w:rsidRDefault="004F3713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</w:t>
            </w:r>
            <w:r w:rsidR="00290C1B"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ума, </w:t>
            </w:r>
          </w:p>
          <w:p w:rsidR="00290C1B" w:rsidRPr="00290C1B" w:rsidRDefault="006A183E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тис. грн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1B" w:rsidRPr="00290C1B" w:rsidRDefault="004F3713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</w:t>
            </w:r>
            <w:r w:rsidR="00290C1B"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ількість одиниць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83E" w:rsidRDefault="004F3713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</w:t>
            </w:r>
            <w:r w:rsidR="00290C1B"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ума,</w:t>
            </w:r>
          </w:p>
          <w:p w:rsidR="00290C1B" w:rsidRPr="00290C1B" w:rsidRDefault="006A183E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тис. грн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1B" w:rsidRPr="00290C1B" w:rsidRDefault="004F3713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</w:t>
            </w:r>
            <w:r w:rsidR="00290C1B"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ількість одиниць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83E" w:rsidRDefault="004F3713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</w:t>
            </w:r>
            <w:r w:rsidR="00290C1B"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ума, </w:t>
            </w:r>
          </w:p>
          <w:p w:rsidR="00290C1B" w:rsidRPr="00290C1B" w:rsidRDefault="006A183E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тис. грн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1B" w:rsidRPr="00290C1B" w:rsidRDefault="004F3713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</w:t>
            </w:r>
            <w:r w:rsidR="00290C1B"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ількість одиниць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83E" w:rsidRDefault="004F3713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</w:t>
            </w:r>
            <w:r w:rsidR="00290C1B"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ума, </w:t>
            </w:r>
          </w:p>
          <w:p w:rsidR="00290C1B" w:rsidRPr="00290C1B" w:rsidRDefault="006A183E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тис. грн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1B" w:rsidRPr="00290C1B" w:rsidRDefault="004F3713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</w:t>
            </w:r>
            <w:r w:rsidR="00290C1B"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ількість одиниць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1B" w:rsidRPr="00290C1B" w:rsidRDefault="004F3713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</w:t>
            </w:r>
            <w:r w:rsidR="006A1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ума, тис. грн</w:t>
            </w:r>
          </w:p>
        </w:tc>
      </w:tr>
      <w:tr w:rsidR="0072190A" w:rsidRPr="00290C1B" w:rsidTr="006C2FD5"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1B" w:rsidRPr="00290C1B" w:rsidRDefault="00290C1B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1B" w:rsidRPr="00290C1B" w:rsidRDefault="00290C1B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1B" w:rsidRPr="00290C1B" w:rsidRDefault="00290C1B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1B" w:rsidRPr="00290C1B" w:rsidRDefault="00290C1B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1B" w:rsidRPr="00290C1B" w:rsidRDefault="00290C1B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1B" w:rsidRPr="00290C1B" w:rsidRDefault="00290C1B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1B" w:rsidRPr="00290C1B" w:rsidRDefault="00290C1B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1B" w:rsidRPr="00290C1B" w:rsidRDefault="00290C1B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1B" w:rsidRPr="00290C1B" w:rsidRDefault="00290C1B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1B" w:rsidRPr="00290C1B" w:rsidRDefault="00290C1B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1B" w:rsidRPr="00290C1B" w:rsidRDefault="00290C1B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1B" w:rsidRPr="00290C1B" w:rsidRDefault="00290C1B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</w:t>
            </w:r>
          </w:p>
        </w:tc>
      </w:tr>
      <w:tr w:rsidR="0072190A" w:rsidRPr="00290C1B" w:rsidTr="006C2FD5"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83E" w:rsidRDefault="00290C1B" w:rsidP="00290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290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РСО 1 </w:t>
            </w:r>
          </w:p>
          <w:p w:rsidR="00290C1B" w:rsidRPr="00290C1B" w:rsidRDefault="00290C1B" w:rsidP="00290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290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Троїцький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83E" w:rsidRDefault="004F3713" w:rsidP="006A1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контейнери об’</w:t>
            </w:r>
            <w:r w:rsidR="00290C1B"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ємом </w:t>
            </w:r>
          </w:p>
          <w:p w:rsidR="00290C1B" w:rsidRPr="00290C1B" w:rsidRDefault="00290C1B" w:rsidP="006A1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1,1</w:t>
            </w:r>
            <w:r w:rsidR="004F3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</w:t>
            </w: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uk-UA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C1B" w:rsidRPr="00290C1B" w:rsidRDefault="00290C1B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C1B" w:rsidRPr="00290C1B" w:rsidRDefault="00290C1B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165,000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C1B" w:rsidRPr="00290C1B" w:rsidRDefault="00290C1B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C1B" w:rsidRPr="00290C1B" w:rsidRDefault="00290C1B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0,000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C1B" w:rsidRPr="00290C1B" w:rsidRDefault="00290C1B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C1B" w:rsidRPr="00290C1B" w:rsidRDefault="00290C1B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165,000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C1B" w:rsidRPr="00290C1B" w:rsidRDefault="00290C1B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C1B" w:rsidRPr="00290C1B" w:rsidRDefault="00290C1B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C1B" w:rsidRPr="00290C1B" w:rsidRDefault="00290C1B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C1B" w:rsidRPr="00290C1B" w:rsidRDefault="00290C1B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0,000</w:t>
            </w:r>
          </w:p>
        </w:tc>
      </w:tr>
      <w:tr w:rsidR="0072190A" w:rsidRPr="00290C1B" w:rsidTr="006C2FD5"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1B" w:rsidRPr="00290C1B" w:rsidRDefault="00290C1B" w:rsidP="00290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713" w:rsidRDefault="004F3713" w:rsidP="006A1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</w:t>
            </w:r>
            <w:r w:rsidR="00290C1B"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онтейнери об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’</w:t>
            </w:r>
            <w:r w:rsidR="00290C1B"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ємом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</w:p>
          <w:p w:rsidR="00290C1B" w:rsidRPr="00290C1B" w:rsidRDefault="00290C1B" w:rsidP="006A1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</w:t>
            </w:r>
            <w:r w:rsidR="004F3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</w:t>
            </w: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uk-UA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C1B" w:rsidRPr="00290C1B" w:rsidRDefault="00290C1B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C1B" w:rsidRPr="00290C1B" w:rsidRDefault="00290C1B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667,000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C1B" w:rsidRPr="00290C1B" w:rsidRDefault="00290C1B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C1B" w:rsidRPr="00290C1B" w:rsidRDefault="00290C1B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0,000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C1B" w:rsidRPr="00290C1B" w:rsidRDefault="00290C1B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C1B" w:rsidRPr="00290C1B" w:rsidRDefault="00290C1B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667,000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C1B" w:rsidRPr="00290C1B" w:rsidRDefault="00290C1B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C1B" w:rsidRPr="00290C1B" w:rsidRDefault="00290C1B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C1B" w:rsidRPr="00290C1B" w:rsidRDefault="00290C1B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C1B" w:rsidRPr="00290C1B" w:rsidRDefault="00290C1B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0,000</w:t>
            </w:r>
          </w:p>
        </w:tc>
      </w:tr>
      <w:tr w:rsidR="0072190A" w:rsidRPr="00290C1B" w:rsidTr="006C2FD5"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1B" w:rsidRPr="00290C1B" w:rsidRDefault="00290C1B" w:rsidP="00290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1B" w:rsidRPr="00290C1B" w:rsidRDefault="004F3713" w:rsidP="006A1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</w:t>
            </w:r>
            <w:r w:rsidR="00290C1B"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онтейнери для спресованих відходів об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’</w:t>
            </w:r>
            <w:r w:rsidR="00290C1B"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ємом 35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="00290C1B"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</w:t>
            </w:r>
            <w:r w:rsidR="00290C1B"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uk-UA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C1B" w:rsidRPr="00290C1B" w:rsidRDefault="00290C1B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C1B" w:rsidRPr="00290C1B" w:rsidRDefault="00290C1B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135,000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C1B" w:rsidRPr="00290C1B" w:rsidRDefault="00290C1B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C1B" w:rsidRPr="00290C1B" w:rsidRDefault="00290C1B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0,000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C1B" w:rsidRPr="00290C1B" w:rsidRDefault="00290C1B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C1B" w:rsidRPr="00290C1B" w:rsidRDefault="00290C1B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135,000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C1B" w:rsidRPr="00290C1B" w:rsidRDefault="00290C1B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C1B" w:rsidRPr="00290C1B" w:rsidRDefault="00290C1B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C1B" w:rsidRPr="00290C1B" w:rsidRDefault="00290C1B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C1B" w:rsidRPr="00290C1B" w:rsidRDefault="00290C1B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0,000</w:t>
            </w:r>
          </w:p>
        </w:tc>
      </w:tr>
      <w:tr w:rsidR="0072190A" w:rsidRPr="00290C1B" w:rsidTr="006C2FD5"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1B" w:rsidRPr="00290C1B" w:rsidRDefault="00290C1B" w:rsidP="00290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1B" w:rsidRPr="00290C1B" w:rsidRDefault="004F3713" w:rsidP="006A1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</w:t>
            </w:r>
            <w:r w:rsidR="00290C1B"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міттєвози, 12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="00290C1B"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</w:t>
            </w:r>
            <w:r w:rsidR="00290C1B"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uk-UA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C1B" w:rsidRPr="00290C1B" w:rsidRDefault="00290C1B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C1B" w:rsidRPr="00290C1B" w:rsidRDefault="004F3713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  <w:r w:rsidR="00290C1B"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C1B" w:rsidRPr="00290C1B" w:rsidRDefault="00290C1B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C1B" w:rsidRPr="00290C1B" w:rsidRDefault="00290C1B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0,000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C1B" w:rsidRPr="00290C1B" w:rsidRDefault="00290C1B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C1B" w:rsidRPr="00290C1B" w:rsidRDefault="00290C1B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2 700,000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C1B" w:rsidRPr="00290C1B" w:rsidRDefault="00290C1B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C1B" w:rsidRPr="00290C1B" w:rsidRDefault="00290C1B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C1B" w:rsidRPr="00290C1B" w:rsidRDefault="00290C1B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C1B" w:rsidRPr="00290C1B" w:rsidRDefault="00290C1B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0,000</w:t>
            </w:r>
          </w:p>
        </w:tc>
      </w:tr>
      <w:tr w:rsidR="0072190A" w:rsidRPr="00290C1B" w:rsidTr="006C2FD5"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1B" w:rsidRPr="00290C1B" w:rsidRDefault="00290C1B" w:rsidP="00290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1B" w:rsidRPr="00290C1B" w:rsidRDefault="004F3713" w:rsidP="006A1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</w:t>
            </w:r>
            <w:r w:rsidR="00290C1B"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міттєвози портальні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C1B" w:rsidRPr="00290C1B" w:rsidRDefault="00290C1B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C1B" w:rsidRPr="00290C1B" w:rsidRDefault="004F3713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</w:t>
            </w:r>
            <w:r w:rsidR="00290C1B"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C1B" w:rsidRPr="00290C1B" w:rsidRDefault="00290C1B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C1B" w:rsidRPr="00290C1B" w:rsidRDefault="00290C1B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0,000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C1B" w:rsidRPr="00290C1B" w:rsidRDefault="00290C1B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C1B" w:rsidRPr="00290C1B" w:rsidRDefault="00290C1B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6 000,000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C1B" w:rsidRPr="00290C1B" w:rsidRDefault="00290C1B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C1B" w:rsidRPr="00290C1B" w:rsidRDefault="00290C1B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C1B" w:rsidRPr="00290C1B" w:rsidRDefault="00290C1B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C1B" w:rsidRPr="00290C1B" w:rsidRDefault="00290C1B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0,000</w:t>
            </w:r>
          </w:p>
        </w:tc>
      </w:tr>
      <w:tr w:rsidR="0072190A" w:rsidRPr="00290C1B" w:rsidTr="006C2FD5"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1B" w:rsidRPr="00290C1B" w:rsidRDefault="00290C1B" w:rsidP="00290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290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РСО 2 Сватівський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1B" w:rsidRPr="00290C1B" w:rsidRDefault="004F3713" w:rsidP="006A1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</w:t>
            </w:r>
            <w:r w:rsidR="00290C1B"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онтейнери об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’</w:t>
            </w:r>
            <w:r w:rsidR="00290C1B"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ємом 1,1м</w:t>
            </w:r>
            <w:r w:rsidR="00290C1B"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uk-UA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C1B" w:rsidRPr="00290C1B" w:rsidRDefault="00290C1B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C1B" w:rsidRPr="00290C1B" w:rsidRDefault="00290C1B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105,000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C1B" w:rsidRPr="00290C1B" w:rsidRDefault="00290C1B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C1B" w:rsidRPr="00290C1B" w:rsidRDefault="00290C1B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0,000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C1B" w:rsidRPr="00290C1B" w:rsidRDefault="00290C1B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C1B" w:rsidRPr="00290C1B" w:rsidRDefault="00290C1B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105,000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C1B" w:rsidRPr="00290C1B" w:rsidRDefault="00290C1B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C1B" w:rsidRPr="00290C1B" w:rsidRDefault="00290C1B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C1B" w:rsidRPr="00290C1B" w:rsidRDefault="00290C1B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C1B" w:rsidRPr="00290C1B" w:rsidRDefault="00290C1B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0,000</w:t>
            </w:r>
          </w:p>
        </w:tc>
      </w:tr>
      <w:tr w:rsidR="0072190A" w:rsidRPr="00290C1B" w:rsidTr="006C2FD5"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1B" w:rsidRPr="00290C1B" w:rsidRDefault="00290C1B" w:rsidP="00290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713" w:rsidRDefault="006A183E" w:rsidP="006A1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</w:t>
            </w:r>
            <w:r w:rsidR="00290C1B"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онтейнери об'ємом </w:t>
            </w:r>
          </w:p>
          <w:p w:rsidR="00290C1B" w:rsidRPr="00290C1B" w:rsidRDefault="00290C1B" w:rsidP="006A1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</w:t>
            </w:r>
            <w:r w:rsidR="004F3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</w:t>
            </w: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uk-UA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C1B" w:rsidRPr="00290C1B" w:rsidRDefault="00290C1B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C1B" w:rsidRPr="00290C1B" w:rsidRDefault="00290C1B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483,000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C1B" w:rsidRPr="00290C1B" w:rsidRDefault="00290C1B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C1B" w:rsidRPr="00290C1B" w:rsidRDefault="00290C1B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0,000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C1B" w:rsidRPr="00290C1B" w:rsidRDefault="00290C1B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C1B" w:rsidRPr="00290C1B" w:rsidRDefault="00290C1B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483,000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C1B" w:rsidRPr="00290C1B" w:rsidRDefault="00290C1B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C1B" w:rsidRPr="00290C1B" w:rsidRDefault="00290C1B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C1B" w:rsidRPr="00290C1B" w:rsidRDefault="00290C1B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C1B" w:rsidRPr="00290C1B" w:rsidRDefault="00290C1B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0,000</w:t>
            </w:r>
          </w:p>
        </w:tc>
      </w:tr>
      <w:tr w:rsidR="0072190A" w:rsidRPr="00290C1B" w:rsidTr="006C2FD5"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1B" w:rsidRPr="00290C1B" w:rsidRDefault="00290C1B" w:rsidP="00290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1B" w:rsidRPr="00290C1B" w:rsidRDefault="004F3713" w:rsidP="006A1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</w:t>
            </w:r>
            <w:r w:rsidR="00290C1B"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онтейн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ери для спресованих відходів об’</w:t>
            </w:r>
            <w:r w:rsidR="00290C1B"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ємом 35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="00290C1B"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</w:t>
            </w:r>
            <w:r w:rsidR="00290C1B"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uk-UA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C1B" w:rsidRPr="00290C1B" w:rsidRDefault="00290C1B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C1B" w:rsidRPr="00290C1B" w:rsidRDefault="00290C1B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135,000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C1B" w:rsidRPr="00290C1B" w:rsidRDefault="00290C1B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C1B" w:rsidRPr="00290C1B" w:rsidRDefault="00290C1B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0,000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C1B" w:rsidRPr="00290C1B" w:rsidRDefault="00290C1B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C1B" w:rsidRPr="00290C1B" w:rsidRDefault="00290C1B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135,000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C1B" w:rsidRPr="00290C1B" w:rsidRDefault="00290C1B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C1B" w:rsidRPr="00290C1B" w:rsidRDefault="00290C1B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C1B" w:rsidRPr="00290C1B" w:rsidRDefault="00290C1B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C1B" w:rsidRPr="00290C1B" w:rsidRDefault="00290C1B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0,000</w:t>
            </w:r>
          </w:p>
        </w:tc>
      </w:tr>
      <w:tr w:rsidR="0072190A" w:rsidRPr="00290C1B" w:rsidTr="006C2FD5"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1B" w:rsidRPr="00290C1B" w:rsidRDefault="00290C1B" w:rsidP="00290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1B" w:rsidRPr="00290C1B" w:rsidRDefault="004F3713" w:rsidP="006A1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</w:t>
            </w:r>
            <w:r w:rsidR="00290C1B"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міттєвози, 12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="00290C1B"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</w:t>
            </w:r>
            <w:r w:rsidR="00290C1B"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uk-UA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C1B" w:rsidRPr="00290C1B" w:rsidRDefault="00290C1B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C1B" w:rsidRPr="00290C1B" w:rsidRDefault="004F3713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  <w:r w:rsidR="00290C1B"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C1B" w:rsidRPr="00290C1B" w:rsidRDefault="00290C1B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C1B" w:rsidRPr="00290C1B" w:rsidRDefault="00290C1B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0,000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C1B" w:rsidRPr="00290C1B" w:rsidRDefault="00290C1B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C1B" w:rsidRPr="00290C1B" w:rsidRDefault="00290C1B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2 700,000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C1B" w:rsidRPr="00290C1B" w:rsidRDefault="00290C1B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C1B" w:rsidRPr="00290C1B" w:rsidRDefault="00290C1B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C1B" w:rsidRPr="00290C1B" w:rsidRDefault="00290C1B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C1B" w:rsidRPr="00290C1B" w:rsidRDefault="00290C1B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0,000</w:t>
            </w:r>
          </w:p>
        </w:tc>
      </w:tr>
      <w:tr w:rsidR="0072190A" w:rsidRPr="00290C1B" w:rsidTr="006C2FD5"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1B" w:rsidRPr="00290C1B" w:rsidRDefault="00290C1B" w:rsidP="00290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1B" w:rsidRPr="00290C1B" w:rsidRDefault="004F3713" w:rsidP="006A1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</w:t>
            </w:r>
            <w:r w:rsidR="00290C1B"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міттєвози портальні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C1B" w:rsidRPr="00290C1B" w:rsidRDefault="00290C1B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C1B" w:rsidRPr="00290C1B" w:rsidRDefault="004F3713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</w:t>
            </w:r>
            <w:r w:rsidR="00290C1B"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C1B" w:rsidRPr="00290C1B" w:rsidRDefault="00290C1B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C1B" w:rsidRPr="00290C1B" w:rsidRDefault="00290C1B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0,000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C1B" w:rsidRPr="00290C1B" w:rsidRDefault="00290C1B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C1B" w:rsidRPr="00290C1B" w:rsidRDefault="00290C1B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6 000,000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C1B" w:rsidRPr="00290C1B" w:rsidRDefault="00290C1B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C1B" w:rsidRPr="00290C1B" w:rsidRDefault="00290C1B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C1B" w:rsidRPr="00290C1B" w:rsidRDefault="00290C1B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C1B" w:rsidRPr="00290C1B" w:rsidRDefault="00290C1B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0,000</w:t>
            </w:r>
          </w:p>
        </w:tc>
      </w:tr>
      <w:tr w:rsidR="0072190A" w:rsidRPr="00290C1B" w:rsidTr="006C2FD5"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1B" w:rsidRPr="00290C1B" w:rsidRDefault="00290C1B" w:rsidP="00290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290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РСО 3 Новопсковський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83E" w:rsidRDefault="004F3713" w:rsidP="006A1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контейнери об’</w:t>
            </w:r>
            <w:r w:rsidR="00290C1B"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ємом </w:t>
            </w:r>
          </w:p>
          <w:p w:rsidR="00290C1B" w:rsidRPr="00290C1B" w:rsidRDefault="00290C1B" w:rsidP="006A1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1,1</w:t>
            </w:r>
            <w:r w:rsidR="004F3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</w:t>
            </w: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uk-UA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C1B" w:rsidRPr="00290C1B" w:rsidRDefault="00290C1B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194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C1B" w:rsidRPr="00290C1B" w:rsidRDefault="004F3713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  <w:r w:rsidR="00290C1B"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455,000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C1B" w:rsidRPr="00290C1B" w:rsidRDefault="00290C1B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C1B" w:rsidRPr="00290C1B" w:rsidRDefault="00290C1B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0,000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C1B" w:rsidRPr="00290C1B" w:rsidRDefault="00290C1B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194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C1B" w:rsidRPr="00290C1B" w:rsidRDefault="00290C1B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1 455,000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C1B" w:rsidRPr="00290C1B" w:rsidRDefault="00290C1B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C1B" w:rsidRPr="00290C1B" w:rsidRDefault="00290C1B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C1B" w:rsidRPr="00290C1B" w:rsidRDefault="00290C1B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C1B" w:rsidRPr="00290C1B" w:rsidRDefault="00290C1B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0,000</w:t>
            </w:r>
          </w:p>
        </w:tc>
      </w:tr>
      <w:tr w:rsidR="0072190A" w:rsidRPr="00290C1B" w:rsidTr="006C2FD5"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1B" w:rsidRPr="00290C1B" w:rsidRDefault="00290C1B" w:rsidP="00290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713" w:rsidRDefault="004F3713" w:rsidP="006A1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контейнери об’</w:t>
            </w:r>
            <w:r w:rsidR="00290C1B"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ємом </w:t>
            </w:r>
          </w:p>
          <w:p w:rsidR="00290C1B" w:rsidRPr="00290C1B" w:rsidRDefault="00290C1B" w:rsidP="006A1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</w:t>
            </w:r>
            <w:r w:rsidR="004F3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</w:t>
            </w: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uk-UA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C1B" w:rsidRPr="00290C1B" w:rsidRDefault="00290C1B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C1B" w:rsidRPr="00290C1B" w:rsidRDefault="00290C1B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621,000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C1B" w:rsidRPr="00290C1B" w:rsidRDefault="00290C1B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C1B" w:rsidRPr="00290C1B" w:rsidRDefault="00290C1B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0,000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C1B" w:rsidRPr="00290C1B" w:rsidRDefault="00290C1B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C1B" w:rsidRPr="00290C1B" w:rsidRDefault="00290C1B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621,000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C1B" w:rsidRPr="00290C1B" w:rsidRDefault="00290C1B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C1B" w:rsidRPr="00290C1B" w:rsidRDefault="00290C1B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C1B" w:rsidRPr="00290C1B" w:rsidRDefault="00290C1B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C1B" w:rsidRPr="00290C1B" w:rsidRDefault="00290C1B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0,000</w:t>
            </w:r>
          </w:p>
        </w:tc>
      </w:tr>
      <w:tr w:rsidR="0072190A" w:rsidRPr="00290C1B" w:rsidTr="006C2FD5"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1B" w:rsidRPr="00290C1B" w:rsidRDefault="00290C1B" w:rsidP="00290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1B" w:rsidRPr="00290C1B" w:rsidRDefault="004F3713" w:rsidP="006A1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</w:t>
            </w:r>
            <w:r w:rsidR="00290C1B"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нтейн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ери для спресованих відходів об’</w:t>
            </w:r>
            <w:r w:rsidR="00290C1B"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ємом 35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="00290C1B"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</w:t>
            </w:r>
            <w:r w:rsidR="00290C1B"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uk-UA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C1B" w:rsidRPr="00290C1B" w:rsidRDefault="00290C1B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C1B" w:rsidRPr="00290C1B" w:rsidRDefault="00290C1B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270,000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C1B" w:rsidRPr="00290C1B" w:rsidRDefault="00290C1B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C1B" w:rsidRPr="00290C1B" w:rsidRDefault="00290C1B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0,000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C1B" w:rsidRPr="00290C1B" w:rsidRDefault="00290C1B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C1B" w:rsidRPr="00290C1B" w:rsidRDefault="00290C1B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270,000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C1B" w:rsidRPr="00290C1B" w:rsidRDefault="00290C1B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C1B" w:rsidRPr="00290C1B" w:rsidRDefault="00290C1B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C1B" w:rsidRPr="00290C1B" w:rsidRDefault="00290C1B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C1B" w:rsidRPr="00290C1B" w:rsidRDefault="00290C1B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0,000</w:t>
            </w:r>
          </w:p>
        </w:tc>
      </w:tr>
      <w:tr w:rsidR="0072190A" w:rsidRPr="00290C1B" w:rsidTr="006C2FD5"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1B" w:rsidRPr="00290C1B" w:rsidRDefault="00290C1B" w:rsidP="00290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1B" w:rsidRPr="00290C1B" w:rsidRDefault="004F3713" w:rsidP="006A1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</w:t>
            </w:r>
            <w:r w:rsidR="00290C1B"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міттєвози, 12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="00290C1B"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</w:t>
            </w:r>
            <w:r w:rsidR="00290C1B"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uk-UA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C1B" w:rsidRPr="00290C1B" w:rsidRDefault="00290C1B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C1B" w:rsidRPr="00290C1B" w:rsidRDefault="00290C1B" w:rsidP="004F3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5400,000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C1B" w:rsidRPr="00290C1B" w:rsidRDefault="00290C1B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C1B" w:rsidRPr="00290C1B" w:rsidRDefault="00290C1B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0,000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C1B" w:rsidRPr="00290C1B" w:rsidRDefault="00290C1B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C1B" w:rsidRPr="00290C1B" w:rsidRDefault="00290C1B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5 400,000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C1B" w:rsidRPr="00290C1B" w:rsidRDefault="00290C1B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C1B" w:rsidRPr="00290C1B" w:rsidRDefault="00290C1B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C1B" w:rsidRPr="00290C1B" w:rsidRDefault="00290C1B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C1B" w:rsidRPr="00290C1B" w:rsidRDefault="00290C1B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0,000</w:t>
            </w:r>
          </w:p>
        </w:tc>
      </w:tr>
      <w:tr w:rsidR="0072190A" w:rsidRPr="00290C1B" w:rsidTr="006C2FD5"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1B" w:rsidRPr="00290C1B" w:rsidRDefault="00290C1B" w:rsidP="00290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1B" w:rsidRDefault="004F3713" w:rsidP="006A1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</w:t>
            </w:r>
            <w:r w:rsidR="00290C1B"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міттєвози портальні</w:t>
            </w:r>
          </w:p>
          <w:p w:rsidR="006A183E" w:rsidRPr="00290C1B" w:rsidRDefault="006A183E" w:rsidP="006A1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C1B" w:rsidRPr="00290C1B" w:rsidRDefault="00290C1B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C1B" w:rsidRPr="00290C1B" w:rsidRDefault="004F3713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</w:t>
            </w:r>
            <w:r w:rsidR="00290C1B"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C1B" w:rsidRPr="00290C1B" w:rsidRDefault="00290C1B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C1B" w:rsidRPr="00290C1B" w:rsidRDefault="00290C1B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0,000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C1B" w:rsidRPr="00290C1B" w:rsidRDefault="00290C1B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C1B" w:rsidRPr="00290C1B" w:rsidRDefault="00290C1B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7 500,000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C1B" w:rsidRPr="00290C1B" w:rsidRDefault="00290C1B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C1B" w:rsidRPr="00290C1B" w:rsidRDefault="00290C1B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C1B" w:rsidRPr="00290C1B" w:rsidRDefault="00290C1B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C1B" w:rsidRPr="00290C1B" w:rsidRDefault="00290C1B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0,000</w:t>
            </w:r>
          </w:p>
        </w:tc>
      </w:tr>
      <w:tr w:rsidR="006C2FD5" w:rsidRPr="00290C1B" w:rsidTr="006C2FD5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FD5" w:rsidRPr="006C2FD5" w:rsidRDefault="006C2FD5" w:rsidP="006C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6C2FD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lastRenderedPageBreak/>
              <w:t>1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FD5" w:rsidRDefault="006C2FD5" w:rsidP="006C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2FD5" w:rsidRPr="00290C1B" w:rsidRDefault="006C2FD5" w:rsidP="006C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2FD5" w:rsidRDefault="006C2FD5" w:rsidP="006C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2FD5" w:rsidRPr="00290C1B" w:rsidRDefault="006C2FD5" w:rsidP="006C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2FD5" w:rsidRPr="00290C1B" w:rsidRDefault="006C2FD5" w:rsidP="006C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2FD5" w:rsidRPr="00290C1B" w:rsidRDefault="006C2FD5" w:rsidP="006C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2FD5" w:rsidRPr="00290C1B" w:rsidRDefault="006C2FD5" w:rsidP="006C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2FD5" w:rsidRPr="00290C1B" w:rsidRDefault="006C2FD5" w:rsidP="006C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2FD5" w:rsidRPr="00290C1B" w:rsidRDefault="006C2FD5" w:rsidP="006C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2FD5" w:rsidRPr="00290C1B" w:rsidRDefault="006C2FD5" w:rsidP="006C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2FD5" w:rsidRPr="00290C1B" w:rsidRDefault="006C2FD5" w:rsidP="006C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</w:t>
            </w:r>
          </w:p>
        </w:tc>
      </w:tr>
      <w:tr w:rsidR="0072190A" w:rsidRPr="00290C1B" w:rsidTr="006C2FD5"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1B" w:rsidRPr="00290C1B" w:rsidRDefault="00290C1B" w:rsidP="00290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290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РСО 4 Біловодський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90A" w:rsidRDefault="004F3713" w:rsidP="006A1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</w:t>
            </w:r>
            <w:r w:rsidR="00290C1B"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онтейнери об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’</w:t>
            </w:r>
            <w:r w:rsidR="00290C1B"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ємом </w:t>
            </w:r>
          </w:p>
          <w:p w:rsidR="00290C1B" w:rsidRPr="00290C1B" w:rsidRDefault="00290C1B" w:rsidP="006A1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1,1</w:t>
            </w:r>
            <w:r w:rsidR="004F3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</w:t>
            </w: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uk-UA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C1B" w:rsidRPr="00290C1B" w:rsidRDefault="00290C1B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C1B" w:rsidRPr="00290C1B" w:rsidRDefault="00290C1B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255,000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C1B" w:rsidRPr="00290C1B" w:rsidRDefault="006A183E" w:rsidP="006A183E">
            <w:pPr>
              <w:tabs>
                <w:tab w:val="center" w:pos="4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ab/>
            </w:r>
            <w:r w:rsidR="00290C1B"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C1B" w:rsidRPr="00290C1B" w:rsidRDefault="00290C1B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0,000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C1B" w:rsidRPr="00290C1B" w:rsidRDefault="00290C1B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C1B" w:rsidRPr="00290C1B" w:rsidRDefault="00290C1B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255,000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C1B" w:rsidRPr="00290C1B" w:rsidRDefault="00290C1B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C1B" w:rsidRPr="00290C1B" w:rsidRDefault="00290C1B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C1B" w:rsidRPr="00290C1B" w:rsidRDefault="00290C1B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C1B" w:rsidRPr="00290C1B" w:rsidRDefault="00290C1B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0,000</w:t>
            </w:r>
          </w:p>
        </w:tc>
      </w:tr>
      <w:tr w:rsidR="0072190A" w:rsidRPr="00290C1B" w:rsidTr="006C2FD5"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1B" w:rsidRPr="00290C1B" w:rsidRDefault="00290C1B" w:rsidP="00290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713" w:rsidRDefault="004F3713" w:rsidP="006A1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контейнери об’</w:t>
            </w:r>
            <w:r w:rsidR="00290C1B"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ємом </w:t>
            </w:r>
          </w:p>
          <w:p w:rsidR="00290C1B" w:rsidRPr="00290C1B" w:rsidRDefault="00290C1B" w:rsidP="006A1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</w:t>
            </w:r>
            <w:r w:rsidR="004F3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</w:t>
            </w: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uk-UA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C1B" w:rsidRPr="00290C1B" w:rsidRDefault="00290C1B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C1B" w:rsidRPr="00290C1B" w:rsidRDefault="004F3713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  <w:r w:rsidR="00290C1B"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035,000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C1B" w:rsidRPr="00290C1B" w:rsidRDefault="00290C1B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C1B" w:rsidRPr="00290C1B" w:rsidRDefault="00290C1B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0,000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C1B" w:rsidRPr="00290C1B" w:rsidRDefault="00290C1B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C1B" w:rsidRPr="00290C1B" w:rsidRDefault="0072190A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  <w:r w:rsidR="00290C1B"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035,000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C1B" w:rsidRPr="00290C1B" w:rsidRDefault="00290C1B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C1B" w:rsidRPr="00290C1B" w:rsidRDefault="00290C1B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C1B" w:rsidRPr="00290C1B" w:rsidRDefault="00290C1B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C1B" w:rsidRPr="00290C1B" w:rsidRDefault="00290C1B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0,000</w:t>
            </w:r>
          </w:p>
        </w:tc>
      </w:tr>
      <w:tr w:rsidR="0072190A" w:rsidRPr="00290C1B" w:rsidTr="006C2FD5"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1B" w:rsidRPr="00290C1B" w:rsidRDefault="00290C1B" w:rsidP="00290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1B" w:rsidRDefault="004F3713" w:rsidP="006A1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</w:t>
            </w:r>
            <w:r w:rsidR="00290C1B"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онтейнери для спресованих відхо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дів об’</w:t>
            </w:r>
            <w:r w:rsidR="00290C1B"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ємом 35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="00290C1B"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</w:t>
            </w:r>
            <w:r w:rsidR="00290C1B"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uk-UA"/>
              </w:rPr>
              <w:t>3</w:t>
            </w:r>
          </w:p>
          <w:p w:rsidR="006C2FD5" w:rsidRPr="006C2FD5" w:rsidRDefault="006C2FD5" w:rsidP="006A1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C1B" w:rsidRPr="00290C1B" w:rsidRDefault="00290C1B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C1B" w:rsidRPr="00290C1B" w:rsidRDefault="00290C1B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225,000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C1B" w:rsidRPr="00290C1B" w:rsidRDefault="00290C1B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C1B" w:rsidRPr="00290C1B" w:rsidRDefault="00290C1B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0,000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C1B" w:rsidRPr="00290C1B" w:rsidRDefault="00290C1B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C1B" w:rsidRPr="00290C1B" w:rsidRDefault="00290C1B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225,000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C1B" w:rsidRPr="00290C1B" w:rsidRDefault="00290C1B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C1B" w:rsidRPr="00290C1B" w:rsidRDefault="00290C1B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C1B" w:rsidRPr="00290C1B" w:rsidRDefault="00290C1B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C1B" w:rsidRPr="00290C1B" w:rsidRDefault="00290C1B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0,000</w:t>
            </w:r>
          </w:p>
        </w:tc>
      </w:tr>
      <w:tr w:rsidR="0072190A" w:rsidRPr="00290C1B" w:rsidTr="006C2FD5"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1B" w:rsidRPr="00290C1B" w:rsidRDefault="00290C1B" w:rsidP="00290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1B" w:rsidRDefault="004F3713" w:rsidP="006A1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</w:t>
            </w:r>
            <w:r w:rsidR="00290C1B"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міттєвози, 12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="00290C1B"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</w:t>
            </w:r>
            <w:r w:rsidR="00290C1B"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uk-UA"/>
              </w:rPr>
              <w:t>3</w:t>
            </w:r>
          </w:p>
          <w:p w:rsidR="006C2FD5" w:rsidRPr="006C2FD5" w:rsidRDefault="006C2FD5" w:rsidP="006A1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C1B" w:rsidRPr="00290C1B" w:rsidRDefault="00290C1B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C1B" w:rsidRPr="00290C1B" w:rsidRDefault="004F3713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  <w:r w:rsidR="00290C1B"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C1B" w:rsidRPr="00290C1B" w:rsidRDefault="00290C1B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C1B" w:rsidRPr="00290C1B" w:rsidRDefault="00290C1B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0,000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C1B" w:rsidRPr="00290C1B" w:rsidRDefault="00290C1B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C1B" w:rsidRPr="00290C1B" w:rsidRDefault="0072190A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  <w:r w:rsidR="00290C1B"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C1B" w:rsidRPr="00290C1B" w:rsidRDefault="00290C1B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C1B" w:rsidRPr="00290C1B" w:rsidRDefault="00290C1B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C1B" w:rsidRPr="00290C1B" w:rsidRDefault="00290C1B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C1B" w:rsidRPr="00290C1B" w:rsidRDefault="00290C1B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0,000</w:t>
            </w:r>
          </w:p>
        </w:tc>
      </w:tr>
      <w:tr w:rsidR="0072190A" w:rsidRPr="00290C1B" w:rsidTr="006C2FD5"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1B" w:rsidRPr="00290C1B" w:rsidRDefault="00290C1B" w:rsidP="00290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1B" w:rsidRDefault="004F3713" w:rsidP="006A1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</w:t>
            </w:r>
            <w:r w:rsidR="00290C1B"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міттєвози портальні</w:t>
            </w:r>
          </w:p>
          <w:p w:rsidR="006C2FD5" w:rsidRPr="006C2FD5" w:rsidRDefault="006C2FD5" w:rsidP="006A1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C1B" w:rsidRPr="00290C1B" w:rsidRDefault="00290C1B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C1B" w:rsidRPr="00290C1B" w:rsidRDefault="004F3713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</w:t>
            </w:r>
            <w:r w:rsidR="00290C1B"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C1B" w:rsidRPr="00290C1B" w:rsidRDefault="00290C1B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C1B" w:rsidRPr="00290C1B" w:rsidRDefault="00290C1B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0,000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C1B" w:rsidRPr="00290C1B" w:rsidRDefault="00290C1B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C1B" w:rsidRPr="00290C1B" w:rsidRDefault="0072190A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</w:t>
            </w:r>
            <w:r w:rsidR="00290C1B"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C1B" w:rsidRPr="00290C1B" w:rsidRDefault="00290C1B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C1B" w:rsidRPr="00290C1B" w:rsidRDefault="00290C1B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C1B" w:rsidRPr="00290C1B" w:rsidRDefault="00290C1B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C1B" w:rsidRPr="00290C1B" w:rsidRDefault="00290C1B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0,000</w:t>
            </w:r>
          </w:p>
        </w:tc>
      </w:tr>
      <w:tr w:rsidR="0072190A" w:rsidRPr="00290C1B" w:rsidTr="006C2FD5"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1B" w:rsidRPr="00290C1B" w:rsidRDefault="00290C1B" w:rsidP="00290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290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РСО 5 Центральний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90A" w:rsidRDefault="004F3713" w:rsidP="006A1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</w:t>
            </w:r>
            <w:r w:rsidR="00290C1B"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онтейнери об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’</w:t>
            </w:r>
            <w:r w:rsidR="00290C1B"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ємом </w:t>
            </w:r>
          </w:p>
          <w:p w:rsidR="00290C1B" w:rsidRPr="00290C1B" w:rsidRDefault="00290C1B" w:rsidP="006A1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1,1</w:t>
            </w:r>
            <w:r w:rsidR="004F3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</w:t>
            </w: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uk-UA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C1B" w:rsidRPr="00290C1B" w:rsidRDefault="00290C1B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2356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C1B" w:rsidRPr="00290C1B" w:rsidRDefault="004F3713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17</w:t>
            </w:r>
            <w:r w:rsidR="00290C1B"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670,000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C1B" w:rsidRPr="00290C1B" w:rsidRDefault="00290C1B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C1B" w:rsidRPr="00290C1B" w:rsidRDefault="00290C1B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0,000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C1B" w:rsidRPr="00290C1B" w:rsidRDefault="00290C1B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2356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C1B" w:rsidRPr="00290C1B" w:rsidRDefault="0072190A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17</w:t>
            </w:r>
            <w:r w:rsidR="00290C1B"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670,000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C1B" w:rsidRPr="00290C1B" w:rsidRDefault="00290C1B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C1B" w:rsidRPr="00290C1B" w:rsidRDefault="00290C1B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C1B" w:rsidRPr="00290C1B" w:rsidRDefault="00290C1B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C1B" w:rsidRPr="00290C1B" w:rsidRDefault="00290C1B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0,000</w:t>
            </w:r>
          </w:p>
        </w:tc>
      </w:tr>
      <w:tr w:rsidR="0072190A" w:rsidRPr="00290C1B" w:rsidTr="006C2FD5"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1B" w:rsidRPr="00290C1B" w:rsidRDefault="00290C1B" w:rsidP="00290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713" w:rsidRDefault="004F3713" w:rsidP="006A1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</w:t>
            </w:r>
            <w:r w:rsidR="00290C1B"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онтейнери об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’</w:t>
            </w:r>
            <w:r w:rsidR="00290C1B"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ємом</w:t>
            </w:r>
          </w:p>
          <w:p w:rsidR="00290C1B" w:rsidRPr="00290C1B" w:rsidRDefault="00290C1B" w:rsidP="006A1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</w:t>
            </w:r>
            <w:r w:rsidR="004F3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</w:t>
            </w: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uk-UA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C1B" w:rsidRPr="00290C1B" w:rsidRDefault="00290C1B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C1B" w:rsidRPr="00290C1B" w:rsidRDefault="004F3713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  <w:r w:rsidR="00290C1B"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472,000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C1B" w:rsidRPr="00290C1B" w:rsidRDefault="00290C1B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C1B" w:rsidRPr="00290C1B" w:rsidRDefault="00290C1B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0,000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C1B" w:rsidRPr="00290C1B" w:rsidRDefault="00290C1B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C1B" w:rsidRPr="00290C1B" w:rsidRDefault="0072190A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  <w:r w:rsidR="00290C1B"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472,000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C1B" w:rsidRPr="00290C1B" w:rsidRDefault="00290C1B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C1B" w:rsidRPr="00290C1B" w:rsidRDefault="00290C1B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C1B" w:rsidRPr="00290C1B" w:rsidRDefault="00290C1B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C1B" w:rsidRPr="00290C1B" w:rsidRDefault="00290C1B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0,000</w:t>
            </w:r>
          </w:p>
        </w:tc>
      </w:tr>
      <w:tr w:rsidR="0072190A" w:rsidRPr="00290C1B" w:rsidTr="006C2FD5"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1B" w:rsidRPr="00290C1B" w:rsidRDefault="00290C1B" w:rsidP="00290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1B" w:rsidRPr="00290C1B" w:rsidRDefault="004F3713" w:rsidP="006A1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</w:t>
            </w:r>
            <w:r w:rsidR="00290C1B"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онтейн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ери для спресованих відходів об’</w:t>
            </w:r>
            <w:r w:rsidR="00290C1B"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ємом 35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="00290C1B"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</w:t>
            </w:r>
            <w:r w:rsidR="00290C1B"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uk-UA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C1B" w:rsidRPr="00290C1B" w:rsidRDefault="00290C1B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C1B" w:rsidRPr="00290C1B" w:rsidRDefault="00290C1B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C1B" w:rsidRPr="00290C1B" w:rsidRDefault="00290C1B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C1B" w:rsidRPr="00290C1B" w:rsidRDefault="00290C1B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0,000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C1B" w:rsidRPr="00290C1B" w:rsidRDefault="00290C1B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C1B" w:rsidRPr="00290C1B" w:rsidRDefault="00290C1B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C1B" w:rsidRPr="00290C1B" w:rsidRDefault="00290C1B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C1B" w:rsidRPr="00290C1B" w:rsidRDefault="00290C1B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C1B" w:rsidRPr="00290C1B" w:rsidRDefault="00290C1B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C1B" w:rsidRPr="00290C1B" w:rsidRDefault="00290C1B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0,000</w:t>
            </w:r>
          </w:p>
        </w:tc>
      </w:tr>
      <w:tr w:rsidR="0072190A" w:rsidRPr="00290C1B" w:rsidTr="006C2FD5">
        <w:trPr>
          <w:trHeight w:val="298"/>
        </w:trPr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1B" w:rsidRPr="00290C1B" w:rsidRDefault="00290C1B" w:rsidP="00290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1B" w:rsidRDefault="004F3713" w:rsidP="006A1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</w:t>
            </w:r>
            <w:r w:rsidR="00290C1B"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міттєвози, 12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="00290C1B"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</w:t>
            </w:r>
            <w:r w:rsidR="00290C1B"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uk-UA"/>
              </w:rPr>
              <w:t>3</w:t>
            </w:r>
          </w:p>
          <w:p w:rsidR="006C2FD5" w:rsidRPr="006C2FD5" w:rsidRDefault="006C2FD5" w:rsidP="006A1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C1B" w:rsidRPr="00290C1B" w:rsidRDefault="00290C1B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C1B" w:rsidRPr="00290C1B" w:rsidRDefault="004F3713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43</w:t>
            </w:r>
            <w:r w:rsidR="00290C1B"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C1B" w:rsidRPr="00290C1B" w:rsidRDefault="00290C1B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C1B" w:rsidRPr="00290C1B" w:rsidRDefault="00290C1B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0,000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C1B" w:rsidRPr="00290C1B" w:rsidRDefault="00290C1B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C1B" w:rsidRPr="00290C1B" w:rsidRDefault="0072190A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43</w:t>
            </w:r>
            <w:r w:rsidR="00290C1B"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C1B" w:rsidRPr="00290C1B" w:rsidRDefault="00290C1B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C1B" w:rsidRPr="00290C1B" w:rsidRDefault="00290C1B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C1B" w:rsidRPr="00290C1B" w:rsidRDefault="00290C1B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C1B" w:rsidRPr="00290C1B" w:rsidRDefault="00290C1B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0,000</w:t>
            </w:r>
          </w:p>
        </w:tc>
      </w:tr>
      <w:tr w:rsidR="0072190A" w:rsidRPr="00290C1B" w:rsidTr="006C2FD5">
        <w:trPr>
          <w:trHeight w:val="275"/>
        </w:trPr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1B" w:rsidRPr="00290C1B" w:rsidRDefault="00290C1B" w:rsidP="00290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1B" w:rsidRDefault="004F3713" w:rsidP="006A1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</w:t>
            </w:r>
            <w:r w:rsidR="00290C1B"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міттєвози портальні</w:t>
            </w:r>
          </w:p>
          <w:p w:rsidR="006C2FD5" w:rsidRPr="006C2FD5" w:rsidRDefault="006C2FD5" w:rsidP="006A1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C1B" w:rsidRPr="00290C1B" w:rsidRDefault="00290C1B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C1B" w:rsidRPr="00290C1B" w:rsidRDefault="004F3713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15</w:t>
            </w:r>
            <w:r w:rsidR="00290C1B"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C1B" w:rsidRPr="00290C1B" w:rsidRDefault="00290C1B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C1B" w:rsidRPr="00290C1B" w:rsidRDefault="00290C1B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0,000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C1B" w:rsidRPr="00290C1B" w:rsidRDefault="00290C1B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C1B" w:rsidRPr="00290C1B" w:rsidRDefault="0072190A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15</w:t>
            </w:r>
            <w:r w:rsidR="00290C1B"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C1B" w:rsidRPr="00290C1B" w:rsidRDefault="00290C1B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C1B" w:rsidRPr="00290C1B" w:rsidRDefault="00290C1B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C1B" w:rsidRPr="00290C1B" w:rsidRDefault="00290C1B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C1B" w:rsidRPr="00290C1B" w:rsidRDefault="00290C1B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0,000</w:t>
            </w:r>
          </w:p>
        </w:tc>
      </w:tr>
      <w:tr w:rsidR="0072190A" w:rsidRPr="00290C1B" w:rsidTr="006C2FD5"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1B" w:rsidRPr="00290C1B" w:rsidRDefault="00290C1B" w:rsidP="00290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290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РСО 6 Попаснянський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90A" w:rsidRDefault="004F3713" w:rsidP="006A1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контейнери об’</w:t>
            </w:r>
            <w:r w:rsidR="00290C1B"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ємом </w:t>
            </w:r>
          </w:p>
          <w:p w:rsidR="00290C1B" w:rsidRDefault="00290C1B" w:rsidP="006A1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uk-UA"/>
              </w:rPr>
            </w:pP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1,1</w:t>
            </w:r>
            <w:r w:rsidR="004F3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</w:t>
            </w: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uk-UA"/>
              </w:rPr>
              <w:t>3</w:t>
            </w:r>
          </w:p>
          <w:p w:rsidR="006C2FD5" w:rsidRPr="006C2FD5" w:rsidRDefault="006C2FD5" w:rsidP="006A1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C1B" w:rsidRPr="00290C1B" w:rsidRDefault="00290C1B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C1B" w:rsidRPr="00290C1B" w:rsidRDefault="00290C1B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150,000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C1B" w:rsidRPr="00290C1B" w:rsidRDefault="00290C1B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C1B" w:rsidRPr="00290C1B" w:rsidRDefault="00290C1B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0,000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C1B" w:rsidRPr="00290C1B" w:rsidRDefault="00290C1B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C1B" w:rsidRPr="00290C1B" w:rsidRDefault="00290C1B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150,000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C1B" w:rsidRPr="00290C1B" w:rsidRDefault="00290C1B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C1B" w:rsidRPr="00290C1B" w:rsidRDefault="00290C1B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C1B" w:rsidRPr="00290C1B" w:rsidRDefault="00290C1B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C1B" w:rsidRPr="00290C1B" w:rsidRDefault="00290C1B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0,000</w:t>
            </w:r>
          </w:p>
        </w:tc>
      </w:tr>
      <w:tr w:rsidR="0072190A" w:rsidRPr="00290C1B" w:rsidTr="006C2FD5"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1B" w:rsidRPr="00290C1B" w:rsidRDefault="00290C1B" w:rsidP="00290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1B" w:rsidRDefault="004F3713" w:rsidP="006A1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контейнери об’</w:t>
            </w:r>
            <w:r w:rsidR="00290C1B"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ємом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      </w:t>
            </w:r>
            <w:r w:rsidR="00290C1B"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="00290C1B"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</w:t>
            </w:r>
            <w:r w:rsidR="00290C1B"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uk-UA"/>
              </w:rPr>
              <w:t>3</w:t>
            </w:r>
          </w:p>
          <w:p w:rsidR="006C2FD5" w:rsidRPr="006C2FD5" w:rsidRDefault="006C2FD5" w:rsidP="006A1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C1B" w:rsidRPr="00290C1B" w:rsidRDefault="00290C1B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C1B" w:rsidRPr="00290C1B" w:rsidRDefault="00290C1B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230,000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C1B" w:rsidRPr="00290C1B" w:rsidRDefault="00290C1B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C1B" w:rsidRPr="00290C1B" w:rsidRDefault="00290C1B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0,000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C1B" w:rsidRPr="00290C1B" w:rsidRDefault="00290C1B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C1B" w:rsidRPr="00290C1B" w:rsidRDefault="00290C1B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230,000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C1B" w:rsidRPr="00290C1B" w:rsidRDefault="00290C1B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C1B" w:rsidRPr="00290C1B" w:rsidRDefault="00290C1B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C1B" w:rsidRPr="00290C1B" w:rsidRDefault="00290C1B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C1B" w:rsidRPr="00290C1B" w:rsidRDefault="00290C1B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0,000</w:t>
            </w:r>
          </w:p>
        </w:tc>
      </w:tr>
      <w:tr w:rsidR="0072190A" w:rsidRPr="00290C1B" w:rsidTr="006C2FD5"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1B" w:rsidRPr="00290C1B" w:rsidRDefault="00290C1B" w:rsidP="00290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1B" w:rsidRDefault="004F3713" w:rsidP="006A1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</w:t>
            </w:r>
            <w:r w:rsidR="00290C1B"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онтейн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ери для спресованих відходів об’</w:t>
            </w:r>
            <w:r w:rsidR="00290C1B"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ємом 35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="00290C1B"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</w:t>
            </w:r>
            <w:r w:rsidR="00290C1B"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uk-UA"/>
              </w:rPr>
              <w:t>3</w:t>
            </w:r>
          </w:p>
          <w:p w:rsidR="006C2FD5" w:rsidRPr="006C2FD5" w:rsidRDefault="006C2FD5" w:rsidP="006A1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vertAlign w:val="superscript"/>
                <w:lang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C1B" w:rsidRPr="00290C1B" w:rsidRDefault="00290C1B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C1B" w:rsidRPr="00290C1B" w:rsidRDefault="00290C1B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C1B" w:rsidRPr="00290C1B" w:rsidRDefault="00290C1B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C1B" w:rsidRPr="00290C1B" w:rsidRDefault="00290C1B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0,000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C1B" w:rsidRPr="00290C1B" w:rsidRDefault="00290C1B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C1B" w:rsidRPr="00290C1B" w:rsidRDefault="00290C1B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C1B" w:rsidRPr="00290C1B" w:rsidRDefault="00290C1B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C1B" w:rsidRPr="00290C1B" w:rsidRDefault="00290C1B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C1B" w:rsidRPr="00290C1B" w:rsidRDefault="00290C1B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C1B" w:rsidRPr="00290C1B" w:rsidRDefault="00290C1B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0,000</w:t>
            </w:r>
          </w:p>
        </w:tc>
      </w:tr>
      <w:tr w:rsidR="0072190A" w:rsidRPr="00290C1B" w:rsidTr="006C2FD5">
        <w:trPr>
          <w:trHeight w:val="300"/>
        </w:trPr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1B" w:rsidRPr="00290C1B" w:rsidRDefault="00290C1B" w:rsidP="00290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1B" w:rsidRDefault="004F3713" w:rsidP="006A1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</w:t>
            </w:r>
            <w:r w:rsidR="00290C1B"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міттєвози, 12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="00290C1B"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</w:t>
            </w:r>
            <w:r w:rsidR="00290C1B"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uk-UA"/>
              </w:rPr>
              <w:t>3</w:t>
            </w:r>
          </w:p>
          <w:p w:rsidR="006C2FD5" w:rsidRPr="006C2FD5" w:rsidRDefault="006C2FD5" w:rsidP="006A1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C1B" w:rsidRPr="00290C1B" w:rsidRDefault="00290C1B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C1B" w:rsidRPr="00290C1B" w:rsidRDefault="004F3713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  <w:r w:rsidR="00290C1B"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C1B" w:rsidRPr="00290C1B" w:rsidRDefault="00290C1B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C1B" w:rsidRPr="00290C1B" w:rsidRDefault="00290C1B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0,000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C1B" w:rsidRPr="00290C1B" w:rsidRDefault="00290C1B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C1B" w:rsidRPr="00290C1B" w:rsidRDefault="0072190A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  <w:r w:rsidR="00290C1B"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C1B" w:rsidRPr="00290C1B" w:rsidRDefault="00290C1B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C1B" w:rsidRPr="00290C1B" w:rsidRDefault="00290C1B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C1B" w:rsidRPr="00290C1B" w:rsidRDefault="00290C1B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C1B" w:rsidRPr="00290C1B" w:rsidRDefault="00290C1B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0,000</w:t>
            </w:r>
          </w:p>
        </w:tc>
      </w:tr>
      <w:tr w:rsidR="0072190A" w:rsidRPr="00290C1B" w:rsidTr="006C2FD5"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1B" w:rsidRPr="00290C1B" w:rsidRDefault="00290C1B" w:rsidP="00290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1B" w:rsidRPr="00290C1B" w:rsidRDefault="004F3713" w:rsidP="006A1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</w:t>
            </w:r>
            <w:r w:rsidR="00290C1B"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міттєвози портальні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C1B" w:rsidRPr="00290C1B" w:rsidRDefault="00290C1B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C1B" w:rsidRPr="00290C1B" w:rsidRDefault="004F3713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  <w:r w:rsidR="00290C1B"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C1B" w:rsidRPr="00290C1B" w:rsidRDefault="00290C1B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C1B" w:rsidRPr="00290C1B" w:rsidRDefault="00290C1B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0,000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C1B" w:rsidRPr="00290C1B" w:rsidRDefault="00290C1B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C1B" w:rsidRPr="00290C1B" w:rsidRDefault="0072190A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  <w:r w:rsidR="00290C1B"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C1B" w:rsidRPr="00290C1B" w:rsidRDefault="00290C1B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C1B" w:rsidRPr="00290C1B" w:rsidRDefault="00290C1B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C1B" w:rsidRPr="00290C1B" w:rsidRDefault="00290C1B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C1B" w:rsidRPr="00290C1B" w:rsidRDefault="00290C1B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0,000</w:t>
            </w:r>
          </w:p>
        </w:tc>
      </w:tr>
      <w:tr w:rsidR="0072190A" w:rsidRPr="00290C1B" w:rsidTr="006C2FD5"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1B" w:rsidRPr="00290C1B" w:rsidRDefault="00290C1B" w:rsidP="00290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290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РСО 7 Новоайдарський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90A" w:rsidRDefault="004F3713" w:rsidP="006A1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контейнери об’</w:t>
            </w:r>
            <w:r w:rsidR="00290C1B"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ємом </w:t>
            </w:r>
          </w:p>
          <w:p w:rsidR="00290C1B" w:rsidRDefault="00290C1B" w:rsidP="006A1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uk-UA"/>
              </w:rPr>
            </w:pP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1,1</w:t>
            </w:r>
            <w:r w:rsidR="004F3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</w:t>
            </w: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uk-UA"/>
              </w:rPr>
              <w:t>3</w:t>
            </w:r>
          </w:p>
          <w:p w:rsidR="006C2FD5" w:rsidRPr="006C2FD5" w:rsidRDefault="006C2FD5" w:rsidP="006A1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C1B" w:rsidRPr="00290C1B" w:rsidRDefault="00290C1B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C1B" w:rsidRPr="00290C1B" w:rsidRDefault="00290C1B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697,500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C1B" w:rsidRPr="00290C1B" w:rsidRDefault="00290C1B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C1B" w:rsidRPr="00290C1B" w:rsidRDefault="00290C1B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0,000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C1B" w:rsidRPr="00290C1B" w:rsidRDefault="00290C1B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C1B" w:rsidRPr="00290C1B" w:rsidRDefault="00290C1B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697,500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C1B" w:rsidRPr="00290C1B" w:rsidRDefault="00290C1B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C1B" w:rsidRPr="00290C1B" w:rsidRDefault="00290C1B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C1B" w:rsidRPr="00290C1B" w:rsidRDefault="00290C1B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C1B" w:rsidRPr="00290C1B" w:rsidRDefault="00290C1B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0,000</w:t>
            </w:r>
          </w:p>
        </w:tc>
      </w:tr>
      <w:tr w:rsidR="0072190A" w:rsidRPr="00290C1B" w:rsidTr="006C2FD5"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1B" w:rsidRPr="00290C1B" w:rsidRDefault="00290C1B" w:rsidP="00290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713" w:rsidRDefault="004F3713" w:rsidP="006A1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контейнери об’</w:t>
            </w:r>
            <w:r w:rsidR="00290C1B"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ємом </w:t>
            </w:r>
          </w:p>
          <w:p w:rsidR="00290C1B" w:rsidRDefault="00290C1B" w:rsidP="006A1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uk-UA"/>
              </w:rPr>
            </w:pP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</w:t>
            </w:r>
            <w:r w:rsidR="004F3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</w:t>
            </w: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uk-UA"/>
              </w:rPr>
              <w:t>3</w:t>
            </w:r>
          </w:p>
          <w:p w:rsidR="006C2FD5" w:rsidRPr="006C2FD5" w:rsidRDefault="006C2FD5" w:rsidP="006A1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C1B" w:rsidRPr="00290C1B" w:rsidRDefault="00290C1B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C1B" w:rsidRPr="00290C1B" w:rsidRDefault="00290C1B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414,000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C1B" w:rsidRPr="00290C1B" w:rsidRDefault="00290C1B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C1B" w:rsidRPr="00290C1B" w:rsidRDefault="00290C1B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0,000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C1B" w:rsidRPr="00290C1B" w:rsidRDefault="00290C1B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C1B" w:rsidRPr="00290C1B" w:rsidRDefault="00290C1B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414,000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C1B" w:rsidRPr="00290C1B" w:rsidRDefault="00290C1B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C1B" w:rsidRPr="00290C1B" w:rsidRDefault="00290C1B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C1B" w:rsidRPr="00290C1B" w:rsidRDefault="00290C1B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C1B" w:rsidRPr="00290C1B" w:rsidRDefault="00290C1B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0,000</w:t>
            </w:r>
          </w:p>
        </w:tc>
      </w:tr>
      <w:tr w:rsidR="0072190A" w:rsidRPr="00290C1B" w:rsidTr="006C2FD5"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1B" w:rsidRPr="00290C1B" w:rsidRDefault="00290C1B" w:rsidP="00290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FD5" w:rsidRDefault="004F3713" w:rsidP="006C2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</w:t>
            </w:r>
            <w:r w:rsidR="00290C1B"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онтейн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ери для спресованих відходів об’</w:t>
            </w:r>
            <w:r w:rsidR="00290C1B"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ємом 35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="00290C1B"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</w:t>
            </w:r>
            <w:r w:rsidR="00290C1B"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uk-UA"/>
              </w:rPr>
              <w:t>3</w:t>
            </w:r>
          </w:p>
          <w:p w:rsidR="006C2FD5" w:rsidRPr="006C2FD5" w:rsidRDefault="006C2FD5" w:rsidP="006C2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C1B" w:rsidRPr="00290C1B" w:rsidRDefault="00290C1B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C1B" w:rsidRPr="00290C1B" w:rsidRDefault="00290C1B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225,000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C1B" w:rsidRPr="00290C1B" w:rsidRDefault="00290C1B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C1B" w:rsidRPr="00290C1B" w:rsidRDefault="00290C1B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0,000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C1B" w:rsidRPr="00290C1B" w:rsidRDefault="00290C1B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C1B" w:rsidRPr="00290C1B" w:rsidRDefault="00290C1B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225,000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C1B" w:rsidRPr="00290C1B" w:rsidRDefault="00290C1B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C1B" w:rsidRPr="00290C1B" w:rsidRDefault="00290C1B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C1B" w:rsidRPr="00290C1B" w:rsidRDefault="00290C1B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C1B" w:rsidRPr="00290C1B" w:rsidRDefault="00290C1B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0,000</w:t>
            </w:r>
          </w:p>
        </w:tc>
      </w:tr>
      <w:tr w:rsidR="0072190A" w:rsidRPr="00290C1B" w:rsidTr="006C2FD5">
        <w:trPr>
          <w:trHeight w:val="317"/>
        </w:trPr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1B" w:rsidRPr="00290C1B" w:rsidRDefault="00290C1B" w:rsidP="00290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1B" w:rsidRDefault="004F3713" w:rsidP="006A1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</w:t>
            </w:r>
            <w:r w:rsidR="00290C1B"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міттєвози, 12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="00290C1B"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</w:t>
            </w:r>
            <w:r w:rsidR="00290C1B"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uk-UA"/>
              </w:rPr>
              <w:t>3</w:t>
            </w:r>
          </w:p>
          <w:p w:rsidR="006C2FD5" w:rsidRPr="006C2FD5" w:rsidRDefault="006C2FD5" w:rsidP="006A1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C1B" w:rsidRPr="00290C1B" w:rsidRDefault="00290C1B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C1B" w:rsidRPr="00290C1B" w:rsidRDefault="004F3713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  <w:r w:rsidR="00290C1B"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C1B" w:rsidRPr="00290C1B" w:rsidRDefault="00290C1B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C1B" w:rsidRPr="00290C1B" w:rsidRDefault="00290C1B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0,000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C1B" w:rsidRPr="00290C1B" w:rsidRDefault="00290C1B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C1B" w:rsidRPr="00290C1B" w:rsidRDefault="0072190A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  <w:r w:rsidR="00290C1B"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C1B" w:rsidRPr="00290C1B" w:rsidRDefault="00290C1B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C1B" w:rsidRPr="00290C1B" w:rsidRDefault="00290C1B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C1B" w:rsidRPr="00290C1B" w:rsidRDefault="00290C1B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C1B" w:rsidRPr="00290C1B" w:rsidRDefault="00290C1B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0,000</w:t>
            </w:r>
          </w:p>
        </w:tc>
      </w:tr>
      <w:tr w:rsidR="0072190A" w:rsidRPr="00290C1B" w:rsidTr="006C2FD5">
        <w:trPr>
          <w:trHeight w:val="348"/>
        </w:trPr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1B" w:rsidRPr="00290C1B" w:rsidRDefault="00290C1B" w:rsidP="00290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1B" w:rsidRDefault="004F3713" w:rsidP="006A1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</w:t>
            </w:r>
            <w:r w:rsidR="00290C1B"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міттєвози портальні</w:t>
            </w:r>
          </w:p>
          <w:p w:rsidR="006C2FD5" w:rsidRPr="006C2FD5" w:rsidRDefault="006C2FD5" w:rsidP="006A1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C1B" w:rsidRPr="00290C1B" w:rsidRDefault="00290C1B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C1B" w:rsidRPr="00290C1B" w:rsidRDefault="004F3713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  <w:r w:rsidR="00290C1B"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C1B" w:rsidRPr="00290C1B" w:rsidRDefault="00290C1B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C1B" w:rsidRPr="00290C1B" w:rsidRDefault="00290C1B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0,000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C1B" w:rsidRPr="00290C1B" w:rsidRDefault="00290C1B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C1B" w:rsidRPr="00290C1B" w:rsidRDefault="004F3713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  <w:r w:rsidR="00290C1B"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C1B" w:rsidRPr="00290C1B" w:rsidRDefault="00290C1B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C1B" w:rsidRPr="00290C1B" w:rsidRDefault="00290C1B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C1B" w:rsidRPr="00290C1B" w:rsidRDefault="00290C1B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C1B" w:rsidRPr="00290C1B" w:rsidRDefault="00290C1B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0,000</w:t>
            </w:r>
          </w:p>
        </w:tc>
      </w:tr>
      <w:tr w:rsidR="006C2FD5" w:rsidRPr="00290C1B" w:rsidTr="006C2FD5">
        <w:trPr>
          <w:trHeight w:val="348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FD5" w:rsidRPr="006C2FD5" w:rsidRDefault="006C2FD5" w:rsidP="006C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6C2FD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lastRenderedPageBreak/>
              <w:t>1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FD5" w:rsidRDefault="006C2FD5" w:rsidP="006C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2FD5" w:rsidRPr="00290C1B" w:rsidRDefault="006C2FD5" w:rsidP="006C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2FD5" w:rsidRDefault="006C2FD5" w:rsidP="006C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2FD5" w:rsidRPr="00290C1B" w:rsidRDefault="006C2FD5" w:rsidP="006C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2FD5" w:rsidRPr="00290C1B" w:rsidRDefault="006C2FD5" w:rsidP="006C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2FD5" w:rsidRPr="00290C1B" w:rsidRDefault="006C2FD5" w:rsidP="006C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2FD5" w:rsidRDefault="006C2FD5" w:rsidP="006C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2FD5" w:rsidRPr="00290C1B" w:rsidRDefault="006C2FD5" w:rsidP="006C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2FD5" w:rsidRPr="00290C1B" w:rsidRDefault="006C2FD5" w:rsidP="006C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2FD5" w:rsidRPr="00290C1B" w:rsidRDefault="006C2FD5" w:rsidP="006C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2FD5" w:rsidRPr="00290C1B" w:rsidRDefault="006C2FD5" w:rsidP="006C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</w:t>
            </w:r>
          </w:p>
        </w:tc>
      </w:tr>
      <w:tr w:rsidR="0072190A" w:rsidRPr="00290C1B" w:rsidTr="006C2FD5"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1B" w:rsidRPr="00290C1B" w:rsidRDefault="00290C1B" w:rsidP="00290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290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РСО 8 Петропавлівський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90A" w:rsidRDefault="004F3713" w:rsidP="006A1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контейнери об’</w:t>
            </w:r>
            <w:r w:rsidR="00290C1B"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ємом </w:t>
            </w:r>
          </w:p>
          <w:p w:rsidR="00290C1B" w:rsidRPr="00290C1B" w:rsidRDefault="00290C1B" w:rsidP="006A1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1,1</w:t>
            </w:r>
            <w:r w:rsidR="004F3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</w:t>
            </w: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uk-UA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C1B" w:rsidRPr="00290C1B" w:rsidRDefault="00290C1B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C1B" w:rsidRPr="00290C1B" w:rsidRDefault="00290C1B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367,500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C1B" w:rsidRPr="00290C1B" w:rsidRDefault="00290C1B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C1B" w:rsidRPr="00290C1B" w:rsidRDefault="00290C1B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0,000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C1B" w:rsidRPr="00290C1B" w:rsidRDefault="00290C1B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C1B" w:rsidRPr="00290C1B" w:rsidRDefault="00290C1B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367,500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C1B" w:rsidRPr="00290C1B" w:rsidRDefault="00290C1B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C1B" w:rsidRPr="00290C1B" w:rsidRDefault="00290C1B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C1B" w:rsidRPr="00290C1B" w:rsidRDefault="00290C1B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C1B" w:rsidRPr="00290C1B" w:rsidRDefault="00290C1B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0,000</w:t>
            </w:r>
          </w:p>
        </w:tc>
      </w:tr>
      <w:tr w:rsidR="0072190A" w:rsidRPr="00290C1B" w:rsidTr="006C2FD5"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1B" w:rsidRPr="00290C1B" w:rsidRDefault="00290C1B" w:rsidP="00290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713" w:rsidRDefault="004F3713" w:rsidP="006A1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контейнери об’</w:t>
            </w:r>
            <w:r w:rsidR="00290C1B"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ємом </w:t>
            </w:r>
          </w:p>
          <w:p w:rsidR="00290C1B" w:rsidRPr="00290C1B" w:rsidRDefault="00290C1B" w:rsidP="006A1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</w:t>
            </w:r>
            <w:r w:rsidR="004F3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</w:t>
            </w: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uk-UA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C1B" w:rsidRPr="00290C1B" w:rsidRDefault="00290C1B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C1B" w:rsidRPr="00290C1B" w:rsidRDefault="00290C1B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437,000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C1B" w:rsidRPr="00290C1B" w:rsidRDefault="00290C1B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C1B" w:rsidRPr="00290C1B" w:rsidRDefault="00290C1B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0,000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C1B" w:rsidRPr="00290C1B" w:rsidRDefault="00290C1B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C1B" w:rsidRPr="00290C1B" w:rsidRDefault="00290C1B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437,000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C1B" w:rsidRPr="00290C1B" w:rsidRDefault="00290C1B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C1B" w:rsidRPr="00290C1B" w:rsidRDefault="00290C1B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C1B" w:rsidRPr="00290C1B" w:rsidRDefault="00290C1B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0C1B" w:rsidRPr="00290C1B" w:rsidRDefault="00290C1B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0,000</w:t>
            </w:r>
          </w:p>
        </w:tc>
      </w:tr>
      <w:tr w:rsidR="006C2FD5" w:rsidRPr="00290C1B" w:rsidTr="009F02B2"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FD5" w:rsidRPr="00290C1B" w:rsidRDefault="006C2FD5" w:rsidP="00290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FD5" w:rsidRDefault="006C2FD5" w:rsidP="006A1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</w:t>
            </w: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онтейн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ери для спресованих відходів об’</w:t>
            </w: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ємом 35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</w:t>
            </w: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uk-UA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FD5" w:rsidRPr="00290C1B" w:rsidRDefault="006C2FD5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FD5" w:rsidRPr="00290C1B" w:rsidRDefault="006C2FD5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FD5" w:rsidRPr="00290C1B" w:rsidRDefault="006C2FD5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FD5" w:rsidRPr="00290C1B" w:rsidRDefault="006C2FD5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0,000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FD5" w:rsidRPr="00290C1B" w:rsidRDefault="006C2FD5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FD5" w:rsidRPr="00290C1B" w:rsidRDefault="006C2FD5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FD5" w:rsidRPr="00290C1B" w:rsidRDefault="006C2FD5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FD5" w:rsidRPr="00290C1B" w:rsidRDefault="006C2FD5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FD5" w:rsidRPr="00290C1B" w:rsidRDefault="006C2FD5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FD5" w:rsidRPr="00290C1B" w:rsidRDefault="006C2FD5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0,000</w:t>
            </w:r>
          </w:p>
        </w:tc>
      </w:tr>
      <w:tr w:rsidR="006C2FD5" w:rsidRPr="00290C1B" w:rsidTr="006C2FD5"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FD5" w:rsidRPr="00290C1B" w:rsidRDefault="006C2FD5" w:rsidP="00290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FD5" w:rsidRPr="00290C1B" w:rsidRDefault="006C2FD5" w:rsidP="006A1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</w:t>
            </w: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міттєвози, 12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</w:t>
            </w: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uk-UA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2FD5" w:rsidRPr="00290C1B" w:rsidRDefault="006C2FD5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2FD5" w:rsidRPr="00290C1B" w:rsidRDefault="006C2FD5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2FD5" w:rsidRPr="00290C1B" w:rsidRDefault="006C2FD5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2FD5" w:rsidRPr="00290C1B" w:rsidRDefault="006C2FD5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0,000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2FD5" w:rsidRPr="00290C1B" w:rsidRDefault="006C2FD5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2FD5" w:rsidRPr="00290C1B" w:rsidRDefault="006C2FD5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2FD5" w:rsidRPr="00290C1B" w:rsidRDefault="006C2FD5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2FD5" w:rsidRPr="00290C1B" w:rsidRDefault="006C2FD5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2FD5" w:rsidRPr="00290C1B" w:rsidRDefault="006C2FD5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2FD5" w:rsidRPr="00290C1B" w:rsidRDefault="006C2FD5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0,000</w:t>
            </w:r>
          </w:p>
        </w:tc>
      </w:tr>
      <w:tr w:rsidR="006C2FD5" w:rsidRPr="00290C1B" w:rsidTr="006C2FD5"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FD5" w:rsidRPr="00290C1B" w:rsidRDefault="006C2FD5" w:rsidP="00290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FD5" w:rsidRPr="00290C1B" w:rsidRDefault="006C2FD5" w:rsidP="006A1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</w:t>
            </w: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міттєвози портальні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2FD5" w:rsidRPr="00290C1B" w:rsidRDefault="006C2FD5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2FD5" w:rsidRPr="00290C1B" w:rsidRDefault="006C2FD5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2FD5" w:rsidRPr="00290C1B" w:rsidRDefault="006C2FD5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2FD5" w:rsidRPr="00290C1B" w:rsidRDefault="006C2FD5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0,000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2FD5" w:rsidRPr="00290C1B" w:rsidRDefault="006C2FD5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2FD5" w:rsidRPr="00290C1B" w:rsidRDefault="006C2FD5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2FD5" w:rsidRPr="00290C1B" w:rsidRDefault="006C2FD5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2FD5" w:rsidRPr="00290C1B" w:rsidRDefault="006C2FD5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2FD5" w:rsidRPr="00290C1B" w:rsidRDefault="006C2FD5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2FD5" w:rsidRPr="00290C1B" w:rsidRDefault="006C2FD5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0,000</w:t>
            </w:r>
          </w:p>
        </w:tc>
      </w:tr>
      <w:tr w:rsidR="006C2FD5" w:rsidRPr="00290C1B" w:rsidTr="006C2FD5"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FD5" w:rsidRPr="00290C1B" w:rsidRDefault="006C2FD5" w:rsidP="00290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FD5" w:rsidRPr="00290C1B" w:rsidRDefault="006C2FD5" w:rsidP="006A1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</w:t>
            </w: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міттєвози "</w:t>
            </w:r>
            <w:proofErr w:type="spellStart"/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мультиліфт</w:t>
            </w:r>
            <w:proofErr w:type="spellEnd"/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2FD5" w:rsidRPr="00290C1B" w:rsidRDefault="006C2FD5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2FD5" w:rsidRPr="00290C1B" w:rsidRDefault="006C2FD5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</w:t>
            </w: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2FD5" w:rsidRPr="00290C1B" w:rsidRDefault="006C2FD5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2FD5" w:rsidRPr="00290C1B" w:rsidRDefault="006C2FD5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0,000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2FD5" w:rsidRPr="00290C1B" w:rsidRDefault="006C2FD5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2FD5" w:rsidRPr="00290C1B" w:rsidRDefault="006C2FD5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</w:t>
            </w: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2FD5" w:rsidRPr="00290C1B" w:rsidRDefault="006C2FD5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2FD5" w:rsidRPr="00290C1B" w:rsidRDefault="006C2FD5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2FD5" w:rsidRPr="00290C1B" w:rsidRDefault="006C2FD5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2FD5" w:rsidRPr="00290C1B" w:rsidRDefault="006C2FD5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90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0,000</w:t>
            </w:r>
          </w:p>
        </w:tc>
      </w:tr>
      <w:tr w:rsidR="006C2FD5" w:rsidRPr="00290C1B" w:rsidTr="006C2FD5"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FD5" w:rsidRPr="00290C1B" w:rsidRDefault="006C2FD5" w:rsidP="00290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290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Луганська область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FD5" w:rsidRPr="00290C1B" w:rsidRDefault="006C2FD5" w:rsidP="006A1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90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2FD5" w:rsidRPr="00290C1B" w:rsidRDefault="006C2FD5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90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2FD5" w:rsidRPr="00290C1B" w:rsidRDefault="006C2FD5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153</w:t>
            </w:r>
            <w:r w:rsidRPr="00290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214,000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2FD5" w:rsidRPr="00290C1B" w:rsidRDefault="006C2FD5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90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2FD5" w:rsidRPr="00290C1B" w:rsidRDefault="006C2FD5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90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0,000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2FD5" w:rsidRPr="00290C1B" w:rsidRDefault="006C2FD5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90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2FD5" w:rsidRPr="00290C1B" w:rsidRDefault="006C2FD5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153</w:t>
            </w:r>
            <w:r w:rsidRPr="00290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214,000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2FD5" w:rsidRPr="00290C1B" w:rsidRDefault="006C2FD5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90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2FD5" w:rsidRPr="00290C1B" w:rsidRDefault="006C2FD5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90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2FD5" w:rsidRPr="00290C1B" w:rsidRDefault="006C2FD5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90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2FD5" w:rsidRPr="00290C1B" w:rsidRDefault="006C2FD5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90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0,000</w:t>
            </w:r>
          </w:p>
        </w:tc>
      </w:tr>
      <w:tr w:rsidR="006C2FD5" w:rsidRPr="00290C1B" w:rsidTr="00561E84"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FD5" w:rsidRPr="00290C1B" w:rsidRDefault="006C2FD5" w:rsidP="00290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290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Всього: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FD5" w:rsidRPr="00290C1B" w:rsidRDefault="006C2FD5" w:rsidP="00290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FD5" w:rsidRPr="00290C1B" w:rsidRDefault="006C2FD5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FD5" w:rsidRPr="00290C1B" w:rsidRDefault="006C2FD5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FD5" w:rsidRPr="00290C1B" w:rsidRDefault="006C2FD5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FD5" w:rsidRPr="00290C1B" w:rsidRDefault="006C2FD5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FD5" w:rsidRPr="00290C1B" w:rsidRDefault="006C2FD5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FD5" w:rsidRPr="00290C1B" w:rsidRDefault="006C2FD5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FD5" w:rsidRPr="00290C1B" w:rsidRDefault="006C2FD5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FD5" w:rsidRPr="00290C1B" w:rsidRDefault="006C2FD5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FD5" w:rsidRPr="00290C1B" w:rsidRDefault="006C2FD5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FD5" w:rsidRPr="00290C1B" w:rsidRDefault="006C2FD5" w:rsidP="002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</w:tr>
    </w:tbl>
    <w:p w:rsidR="00290C1B" w:rsidRPr="00290C1B" w:rsidRDefault="00290C1B" w:rsidP="00290C1B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290C1B" w:rsidRPr="00290C1B" w:rsidRDefault="00290C1B" w:rsidP="00290C1B">
      <w:pPr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sectPr w:rsidR="00290C1B" w:rsidRPr="00290C1B" w:rsidSect="006A183E">
      <w:headerReference w:type="default" r:id="rId6"/>
      <w:headerReference w:type="first" r:id="rId7"/>
      <w:pgSz w:w="16838" w:h="11906" w:orient="landscape"/>
      <w:pgMar w:top="1135" w:right="102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FD3" w:rsidRDefault="00497FD3" w:rsidP="003400D4">
      <w:pPr>
        <w:spacing w:after="0" w:line="240" w:lineRule="auto"/>
      </w:pPr>
      <w:r>
        <w:separator/>
      </w:r>
    </w:p>
  </w:endnote>
  <w:endnote w:type="continuationSeparator" w:id="0">
    <w:p w:rsidR="00497FD3" w:rsidRDefault="00497FD3" w:rsidP="00340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FD3" w:rsidRDefault="00497FD3" w:rsidP="003400D4">
      <w:pPr>
        <w:spacing w:after="0" w:line="240" w:lineRule="auto"/>
      </w:pPr>
      <w:r>
        <w:separator/>
      </w:r>
    </w:p>
  </w:footnote>
  <w:footnote w:type="continuationSeparator" w:id="0">
    <w:p w:rsidR="00497FD3" w:rsidRDefault="00497FD3" w:rsidP="003400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74496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6A183E" w:rsidRPr="006A183E" w:rsidRDefault="00316B92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6A183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6A183E" w:rsidRPr="006A183E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6A183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94227" w:rsidRPr="00B94227">
          <w:rPr>
            <w:rFonts w:ascii="Times New Roman" w:hAnsi="Times New Roman" w:cs="Times New Roman"/>
            <w:noProof/>
            <w:sz w:val="20"/>
            <w:szCs w:val="20"/>
            <w:lang w:val="ru-RU"/>
          </w:rPr>
          <w:t>3</w:t>
        </w:r>
        <w:r w:rsidRPr="006A183E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922514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3400D4" w:rsidRPr="003400D4" w:rsidRDefault="00316B92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3400D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3400D4" w:rsidRPr="003400D4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400D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94227" w:rsidRPr="00B94227">
          <w:rPr>
            <w:rFonts w:ascii="Times New Roman" w:hAnsi="Times New Roman" w:cs="Times New Roman"/>
            <w:noProof/>
            <w:sz w:val="20"/>
            <w:szCs w:val="20"/>
            <w:lang w:val="ru-RU"/>
          </w:rPr>
          <w:t>1</w:t>
        </w:r>
        <w:r w:rsidRPr="003400D4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13AB"/>
    <w:rsid w:val="00290C1B"/>
    <w:rsid w:val="00316B92"/>
    <w:rsid w:val="003400D4"/>
    <w:rsid w:val="00497FD3"/>
    <w:rsid w:val="004F3713"/>
    <w:rsid w:val="006A183E"/>
    <w:rsid w:val="006C2FD5"/>
    <w:rsid w:val="006E686C"/>
    <w:rsid w:val="0072190A"/>
    <w:rsid w:val="007C28E4"/>
    <w:rsid w:val="007C6164"/>
    <w:rsid w:val="00A213AB"/>
    <w:rsid w:val="00AE585B"/>
    <w:rsid w:val="00B94227"/>
    <w:rsid w:val="00F25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3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00D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400D4"/>
  </w:style>
  <w:style w:type="paragraph" w:styleId="a5">
    <w:name w:val="footer"/>
    <w:basedOn w:val="a"/>
    <w:link w:val="a6"/>
    <w:uiPriority w:val="99"/>
    <w:unhideWhenUsed/>
    <w:rsid w:val="003400D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400D4"/>
  </w:style>
  <w:style w:type="paragraph" w:styleId="a7">
    <w:name w:val="Balloon Text"/>
    <w:basedOn w:val="a"/>
    <w:link w:val="a8"/>
    <w:uiPriority w:val="99"/>
    <w:semiHidden/>
    <w:unhideWhenUsed/>
    <w:rsid w:val="00F25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5A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3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00D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400D4"/>
  </w:style>
  <w:style w:type="paragraph" w:styleId="a5">
    <w:name w:val="footer"/>
    <w:basedOn w:val="a"/>
    <w:link w:val="a6"/>
    <w:uiPriority w:val="99"/>
    <w:unhideWhenUsed/>
    <w:rsid w:val="003400D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400D4"/>
  </w:style>
  <w:style w:type="paragraph" w:styleId="a7">
    <w:name w:val="Balloon Text"/>
    <w:basedOn w:val="a"/>
    <w:link w:val="a8"/>
    <w:uiPriority w:val="99"/>
    <w:semiHidden/>
    <w:unhideWhenUsed/>
    <w:rsid w:val="00F25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5A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5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2457</Words>
  <Characters>1401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Леново_6</dc:creator>
  <cp:lastModifiedBy>User</cp:lastModifiedBy>
  <cp:revision>2</cp:revision>
  <cp:lastPrinted>2017-03-29T11:46:00Z</cp:lastPrinted>
  <dcterms:created xsi:type="dcterms:W3CDTF">2017-06-07T18:16:00Z</dcterms:created>
  <dcterms:modified xsi:type="dcterms:W3CDTF">2017-06-07T18:16:00Z</dcterms:modified>
</cp:coreProperties>
</file>