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9C9" w:rsidRPr="00ED78CE" w:rsidRDefault="000B1F80" w:rsidP="00595B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78CE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Pr="002F7F6C" w:rsidRDefault="00595B53" w:rsidP="00595B53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2F7F6C">
        <w:rPr>
          <w:rFonts w:ascii="Times New Roman" w:hAnsi="Times New Roman"/>
          <w:sz w:val="24"/>
          <w:szCs w:val="24"/>
        </w:rPr>
        <w:t>(відповідно до пункту 4</w:t>
      </w:r>
      <w:r w:rsidRPr="002F7F6C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Pr="002F7F6C">
        <w:rPr>
          <w:rFonts w:ascii="Times New Roman" w:hAnsi="Times New Roman"/>
          <w:sz w:val="24"/>
          <w:szCs w:val="24"/>
        </w:rPr>
        <w:t xml:space="preserve">постанови </w:t>
      </w:r>
      <w:r w:rsidR="00A5057E">
        <w:rPr>
          <w:rFonts w:ascii="Times New Roman" w:hAnsi="Times New Roman"/>
          <w:sz w:val="24"/>
          <w:szCs w:val="24"/>
        </w:rPr>
        <w:t xml:space="preserve">Кабінету Міністрів України </w:t>
      </w:r>
      <w:r w:rsidRPr="002F7F6C">
        <w:rPr>
          <w:rFonts w:ascii="Times New Roman" w:hAnsi="Times New Roman"/>
          <w:sz w:val="24"/>
          <w:szCs w:val="24"/>
        </w:rPr>
        <w:t xml:space="preserve">від 11.10.2016 № 710 </w:t>
      </w:r>
      <w:r w:rsidR="00A5057E">
        <w:rPr>
          <w:rFonts w:ascii="Times New Roman" w:hAnsi="Times New Roman"/>
          <w:sz w:val="24"/>
          <w:szCs w:val="24"/>
        </w:rPr>
        <w:br/>
      </w:r>
      <w:r w:rsidRPr="002F7F6C">
        <w:rPr>
          <w:rFonts w:ascii="Times New Roman" w:hAnsi="Times New Roman"/>
          <w:sz w:val="24"/>
          <w:szCs w:val="24"/>
        </w:rPr>
        <w:t>«Про ефективне використання державних коштів» (зі змінами))</w:t>
      </w:r>
    </w:p>
    <w:p w:rsidR="00556640" w:rsidRPr="005D6025" w:rsidRDefault="000B1F80" w:rsidP="00641A60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425"/>
        <w:contextualSpacing w:val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5664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="00556640" w:rsidRPr="005D6025">
        <w:rPr>
          <w:rFonts w:ascii="Times New Roman" w:hAnsi="Times New Roman"/>
          <w:color w:val="000000"/>
          <w:sz w:val="24"/>
          <w:szCs w:val="24"/>
        </w:rPr>
        <w:t>Департамент житлово-комунального господарства Луганської обласної державної адміністрації, 9340</w:t>
      </w:r>
      <w:r w:rsidR="00F2599D" w:rsidRPr="00F2599D">
        <w:rPr>
          <w:rFonts w:ascii="Times New Roman" w:hAnsi="Times New Roman"/>
          <w:color w:val="000000"/>
          <w:sz w:val="24"/>
          <w:szCs w:val="24"/>
        </w:rPr>
        <w:t>5</w:t>
      </w:r>
      <w:r w:rsidR="00556640" w:rsidRPr="005D6025">
        <w:rPr>
          <w:rFonts w:ascii="Times New Roman" w:hAnsi="Times New Roman"/>
          <w:color w:val="000000"/>
          <w:sz w:val="24"/>
          <w:szCs w:val="24"/>
        </w:rPr>
        <w:t xml:space="preserve">, м. Сєвєродонецьк, пр-т Центральний, 59, код згідно з ЄДРПОУ </w:t>
      </w:r>
      <w:r w:rsidR="005D6025">
        <w:rPr>
          <w:rFonts w:ascii="Times New Roman" w:hAnsi="Times New Roman"/>
          <w:color w:val="000000"/>
          <w:sz w:val="24"/>
          <w:szCs w:val="24"/>
        </w:rPr>
        <w:t>–</w:t>
      </w:r>
      <w:r w:rsidR="00556640" w:rsidRPr="005D6025">
        <w:rPr>
          <w:rFonts w:ascii="Times New Roman" w:hAnsi="Times New Roman"/>
          <w:color w:val="000000"/>
          <w:sz w:val="24"/>
          <w:szCs w:val="24"/>
        </w:rPr>
        <w:t xml:space="preserve"> 03364062</w:t>
      </w:r>
      <w:r w:rsidR="005D6025" w:rsidRPr="005D6025">
        <w:rPr>
          <w:rFonts w:ascii="Times New Roman" w:hAnsi="Times New Roman"/>
          <w:color w:val="000000"/>
          <w:sz w:val="24"/>
          <w:szCs w:val="24"/>
        </w:rPr>
        <w:t>,</w:t>
      </w:r>
      <w:r w:rsidR="00556640" w:rsidRPr="005D602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56640" w:rsidRPr="005D6025">
        <w:rPr>
          <w:rFonts w:ascii="Times New Roman" w:hAnsi="Times New Roman"/>
          <w:sz w:val="24"/>
          <w:szCs w:val="24"/>
        </w:rPr>
        <w:t xml:space="preserve">категорія замовника - органи державної влади </w:t>
      </w:r>
    </w:p>
    <w:p w:rsidR="00E0646B" w:rsidRPr="00E0646B" w:rsidRDefault="000B1F80" w:rsidP="00E0646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contextualSpacing w:val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uk-UA"/>
        </w:rPr>
      </w:pPr>
      <w:bookmarkStart w:id="0" w:name="n7"/>
      <w:bookmarkEnd w:id="0"/>
      <w:r w:rsidRPr="00E0646B">
        <w:rPr>
          <w:rFonts w:ascii="Times New Roman" w:eastAsia="Times New Roman" w:hAnsi="Times New Roman"/>
          <w:b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931D71" w:rsidRPr="00E0646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E0646B" w:rsidRPr="00E0646B">
        <w:rPr>
          <w:rFonts w:ascii="Times New Roman" w:eastAsia="Times New Roman" w:hAnsi="Times New Roman"/>
          <w:sz w:val="24"/>
          <w:szCs w:val="24"/>
          <w:lang w:eastAsia="uk-UA"/>
        </w:rPr>
        <w:t>ДК 021:2015: 37440000-4 — Інвентар для фітнесу (</w:t>
      </w:r>
      <w:proofErr w:type="spellStart"/>
      <w:r w:rsidR="00E0646B" w:rsidRPr="00E0646B">
        <w:rPr>
          <w:rFonts w:ascii="Times New Roman" w:eastAsia="Times New Roman" w:hAnsi="Times New Roman"/>
          <w:sz w:val="24"/>
          <w:szCs w:val="24"/>
          <w:lang w:eastAsia="uk-UA"/>
        </w:rPr>
        <w:t>Мультифункціональні</w:t>
      </w:r>
      <w:proofErr w:type="spellEnd"/>
      <w:r w:rsidR="00E0646B" w:rsidRPr="00E0646B">
        <w:rPr>
          <w:rFonts w:ascii="Times New Roman" w:eastAsia="Times New Roman" w:hAnsi="Times New Roman"/>
          <w:sz w:val="24"/>
          <w:szCs w:val="24"/>
          <w:lang w:eastAsia="uk-UA"/>
        </w:rPr>
        <w:t xml:space="preserve"> спортивні майданчики)</w:t>
      </w:r>
    </w:p>
    <w:p w:rsidR="00E0646B" w:rsidRDefault="00E0646B" w:rsidP="00E064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F868A7" w:rsidRPr="005D6025" w:rsidRDefault="000B1F80" w:rsidP="008B26F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868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r w:rsidR="005D6025" w:rsidRPr="005D6025">
        <w:rPr>
          <w:rFonts w:ascii="Times New Roman" w:hAnsi="Times New Roman"/>
          <w:sz w:val="24"/>
          <w:szCs w:val="24"/>
        </w:rPr>
        <w:t>UA-2021</w:t>
      </w:r>
      <w:r w:rsidR="005D6025" w:rsidRPr="00F671F2">
        <w:rPr>
          <w:rFonts w:ascii="Times New Roman" w:hAnsi="Times New Roman"/>
          <w:sz w:val="24"/>
          <w:szCs w:val="24"/>
        </w:rPr>
        <w:t>-</w:t>
      </w:r>
      <w:r w:rsidR="00F671F2" w:rsidRPr="00F671F2">
        <w:rPr>
          <w:rFonts w:ascii="Times New Roman" w:hAnsi="Times New Roman"/>
          <w:sz w:val="24"/>
          <w:szCs w:val="24"/>
        </w:rPr>
        <w:t xml:space="preserve"> 08-13-008318</w:t>
      </w:r>
      <w:r w:rsidR="005D6025" w:rsidRPr="00F671F2">
        <w:rPr>
          <w:rFonts w:ascii="Times New Roman" w:hAnsi="Times New Roman"/>
          <w:sz w:val="24"/>
          <w:szCs w:val="24"/>
        </w:rPr>
        <w:t>-a</w:t>
      </w:r>
      <w:r w:rsidR="00F2599D" w:rsidRPr="00F2599D">
        <w:t xml:space="preserve"> </w:t>
      </w:r>
    </w:p>
    <w:p w:rsidR="000B1F80" w:rsidRPr="00F868A7" w:rsidRDefault="00595B53" w:rsidP="00F868A7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868A7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F868A7">
        <w:rPr>
          <w:rFonts w:ascii="Times New Roman" w:hAnsi="Times New Roman"/>
          <w:sz w:val="25"/>
          <w:szCs w:val="25"/>
        </w:rPr>
        <w:t xml:space="preserve"> </w:t>
      </w:r>
    </w:p>
    <w:p w:rsidR="00F82EC8" w:rsidRDefault="005D6025" w:rsidP="00144D20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67FC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Технічні та якісні характеристики предмета закупівлі складені у відповідності до </w:t>
      </w:r>
      <w:r w:rsidR="00AD67FC" w:rsidRPr="00AD67FC">
        <w:rPr>
          <w:rFonts w:ascii="Times New Roman" w:eastAsia="Times New Roman" w:hAnsi="Times New Roman"/>
          <w:sz w:val="24"/>
          <w:szCs w:val="24"/>
          <w:lang w:eastAsia="ru-RU"/>
        </w:rPr>
        <w:t xml:space="preserve">норм чинного законодавства </w:t>
      </w:r>
      <w:r w:rsidRPr="00AD67FC">
        <w:rPr>
          <w:rFonts w:ascii="Times New Roman" w:eastAsia="Times New Roman" w:hAnsi="Times New Roman"/>
          <w:sz w:val="24"/>
          <w:szCs w:val="24"/>
          <w:lang w:eastAsia="ru-RU"/>
        </w:rPr>
        <w:t xml:space="preserve">і </w:t>
      </w:r>
      <w:r w:rsidR="00AD67FC" w:rsidRPr="00AD67FC">
        <w:rPr>
          <w:rFonts w:ascii="Times New Roman" w:eastAsia="Times New Roman" w:hAnsi="Times New Roman"/>
          <w:sz w:val="24"/>
          <w:szCs w:val="24"/>
          <w:lang w:eastAsia="ru-RU"/>
        </w:rPr>
        <w:t>зазначені</w:t>
      </w:r>
      <w:r w:rsidRPr="00AD67FC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тендерній документації, які </w:t>
      </w:r>
      <w:r w:rsidR="00AD67FC" w:rsidRPr="00AD67FC">
        <w:rPr>
          <w:rFonts w:ascii="Times New Roman" w:eastAsia="Times New Roman" w:hAnsi="Times New Roman"/>
          <w:sz w:val="24"/>
          <w:szCs w:val="24"/>
          <w:lang w:eastAsia="ru-RU"/>
        </w:rPr>
        <w:t xml:space="preserve">викладені в Технічному завданні до Тендерної документації. </w:t>
      </w:r>
    </w:p>
    <w:p w:rsidR="00F671F2" w:rsidRDefault="00F82EC8" w:rsidP="00F671F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82EC8">
        <w:rPr>
          <w:rFonts w:ascii="Times New Roman" w:hAnsi="Times New Roman"/>
          <w:b/>
          <w:bCs/>
          <w:sz w:val="24"/>
          <w:szCs w:val="24"/>
        </w:rPr>
        <w:t>ТЕХНІЧНА СПЕЦИФІКАЦІЯ (ТЕХНІЧНЕ ЗАВДАННЯ)</w:t>
      </w:r>
    </w:p>
    <w:p w:rsidR="00F671F2" w:rsidRPr="00F671F2" w:rsidRDefault="00F671F2" w:rsidP="00F671F2">
      <w:pPr>
        <w:spacing w:after="0"/>
        <w:jc w:val="both"/>
        <w:rPr>
          <w:rFonts w:ascii="Times New Roman" w:hAnsi="Times New Roman"/>
        </w:rPr>
      </w:pPr>
      <w:r w:rsidRPr="00F671F2">
        <w:rPr>
          <w:rFonts w:ascii="Times New Roman" w:hAnsi="Times New Roman"/>
          <w:b/>
          <w:bCs/>
        </w:rPr>
        <w:t>Кількість</w:t>
      </w:r>
      <w:r w:rsidRPr="00F671F2">
        <w:rPr>
          <w:rFonts w:ascii="Times New Roman" w:hAnsi="Times New Roman"/>
        </w:rPr>
        <w:t xml:space="preserve"> – 12 комплектів </w:t>
      </w:r>
      <w:proofErr w:type="spellStart"/>
      <w:r w:rsidRPr="00F671F2">
        <w:rPr>
          <w:rFonts w:ascii="Times New Roman" w:hAnsi="Times New Roman"/>
        </w:rPr>
        <w:t>мультифункціональних</w:t>
      </w:r>
      <w:proofErr w:type="spellEnd"/>
      <w:r w:rsidRPr="00F671F2">
        <w:rPr>
          <w:rFonts w:ascii="Times New Roman" w:hAnsi="Times New Roman"/>
        </w:rPr>
        <w:t xml:space="preserve"> спортивних майданчиків із комплектацією за переліком:</w:t>
      </w:r>
    </w:p>
    <w:p w:rsidR="00F671F2" w:rsidRPr="00AE7DBF" w:rsidRDefault="00F671F2" w:rsidP="00AE7DB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color w:val="000000"/>
        </w:rPr>
      </w:pPr>
      <w:r w:rsidRPr="00AE7DBF">
        <w:rPr>
          <w:rFonts w:ascii="Times New Roman" w:hAnsi="Times New Roman"/>
          <w:color w:val="000000"/>
        </w:rPr>
        <w:t>1. Спортивний комплекс з підвісною системою рукоятей - 1шт.</w:t>
      </w:r>
      <w:r w:rsidR="00AE7DBF" w:rsidRPr="00AE7DBF">
        <w:rPr>
          <w:rFonts w:ascii="Times New Roman" w:hAnsi="Times New Roman"/>
          <w:color w:val="000000"/>
        </w:rPr>
        <w:t>, л</w:t>
      </w:r>
      <w:r w:rsidRPr="00AE7DBF">
        <w:rPr>
          <w:rFonts w:ascii="Times New Roman" w:hAnsi="Times New Roman"/>
          <w:color w:val="000000"/>
        </w:rPr>
        <w:t>авка з упором для пресу - 1шт.</w:t>
      </w:r>
      <w:r w:rsidR="00AE7DBF" w:rsidRPr="00AE7DBF">
        <w:rPr>
          <w:rFonts w:ascii="Times New Roman" w:hAnsi="Times New Roman"/>
          <w:color w:val="000000"/>
        </w:rPr>
        <w:t>, у</w:t>
      </w:r>
      <w:r w:rsidRPr="00AE7DBF">
        <w:rPr>
          <w:rFonts w:ascii="Times New Roman" w:hAnsi="Times New Roman"/>
          <w:color w:val="000000"/>
        </w:rPr>
        <w:t>пор для віджимання - 1шт.</w:t>
      </w:r>
      <w:r w:rsidR="00AE7DBF" w:rsidRPr="00AE7DBF">
        <w:rPr>
          <w:rFonts w:ascii="Times New Roman" w:hAnsi="Times New Roman"/>
          <w:color w:val="000000"/>
        </w:rPr>
        <w:t>, б</w:t>
      </w:r>
      <w:r w:rsidRPr="00AE7DBF">
        <w:rPr>
          <w:rFonts w:ascii="Times New Roman" w:hAnsi="Times New Roman"/>
          <w:color w:val="000000"/>
        </w:rPr>
        <w:t>руси для віджимання подвійні - 1шт.</w:t>
      </w:r>
      <w:r w:rsidR="00AE7DBF" w:rsidRPr="00AE7DBF">
        <w:rPr>
          <w:rFonts w:ascii="Times New Roman" w:hAnsi="Times New Roman"/>
          <w:color w:val="000000"/>
        </w:rPr>
        <w:t>, т</w:t>
      </w:r>
      <w:r w:rsidRPr="00AE7DBF">
        <w:rPr>
          <w:rFonts w:ascii="Times New Roman" w:hAnsi="Times New Roman"/>
          <w:color w:val="000000"/>
        </w:rPr>
        <w:t>урнік потрійний- 1шт.</w:t>
      </w:r>
      <w:r w:rsidR="00AE7DBF" w:rsidRPr="00AE7DBF">
        <w:rPr>
          <w:rFonts w:ascii="Times New Roman" w:hAnsi="Times New Roman"/>
          <w:color w:val="000000"/>
        </w:rPr>
        <w:t>, т</w:t>
      </w:r>
      <w:r w:rsidRPr="00AE7DBF">
        <w:rPr>
          <w:rFonts w:ascii="Times New Roman" w:hAnsi="Times New Roman"/>
          <w:color w:val="000000"/>
        </w:rPr>
        <w:t>умба для стрибків – 3 шт.</w:t>
      </w:r>
      <w:r w:rsidR="00AE7DBF" w:rsidRPr="00AE7DBF">
        <w:rPr>
          <w:rFonts w:ascii="Times New Roman" w:hAnsi="Times New Roman"/>
          <w:color w:val="000000"/>
        </w:rPr>
        <w:t xml:space="preserve">, </w:t>
      </w:r>
      <w:r w:rsidRPr="00AE7DBF">
        <w:rPr>
          <w:rFonts w:ascii="Times New Roman" w:hAnsi="Times New Roman"/>
          <w:color w:val="000000"/>
        </w:rPr>
        <w:t xml:space="preserve"> </w:t>
      </w:r>
      <w:r w:rsidR="00AE7DBF" w:rsidRPr="00AE7DBF">
        <w:rPr>
          <w:rFonts w:ascii="Times New Roman" w:hAnsi="Times New Roman"/>
          <w:color w:val="000000"/>
        </w:rPr>
        <w:t>л</w:t>
      </w:r>
      <w:r w:rsidRPr="00AE7DBF">
        <w:rPr>
          <w:rFonts w:ascii="Times New Roman" w:hAnsi="Times New Roman"/>
          <w:color w:val="000000"/>
        </w:rPr>
        <w:t>авка на металевих ніжках – 1 шт.</w:t>
      </w:r>
      <w:r w:rsidR="00AE7DBF" w:rsidRPr="00AE7DBF">
        <w:rPr>
          <w:rFonts w:ascii="Times New Roman" w:hAnsi="Times New Roman"/>
          <w:color w:val="000000"/>
        </w:rPr>
        <w:t>, у</w:t>
      </w:r>
      <w:r w:rsidRPr="00AE7DBF">
        <w:rPr>
          <w:rFonts w:ascii="Times New Roman" w:hAnsi="Times New Roman"/>
          <w:color w:val="000000"/>
        </w:rPr>
        <w:t>рна металева- 1шт.</w:t>
      </w:r>
      <w:r w:rsidR="00AE7DBF" w:rsidRPr="00AE7DBF">
        <w:rPr>
          <w:rFonts w:ascii="Times New Roman" w:hAnsi="Times New Roman"/>
          <w:color w:val="000000"/>
        </w:rPr>
        <w:t xml:space="preserve">, </w:t>
      </w:r>
      <w:r w:rsidR="00AE7DBF">
        <w:rPr>
          <w:rFonts w:ascii="Times New Roman" w:hAnsi="Times New Roman"/>
          <w:color w:val="000000"/>
        </w:rPr>
        <w:t>і</w:t>
      </w:r>
      <w:r w:rsidRPr="00AE7DBF">
        <w:rPr>
          <w:rFonts w:ascii="Times New Roman" w:hAnsi="Times New Roman"/>
          <w:color w:val="000000"/>
        </w:rPr>
        <w:t>нформаційний стенд - 1шт.</w:t>
      </w:r>
      <w:r w:rsidR="00AE7DBF" w:rsidRPr="00AE7DBF">
        <w:rPr>
          <w:rFonts w:ascii="Times New Roman" w:hAnsi="Times New Roman"/>
          <w:color w:val="000000"/>
        </w:rPr>
        <w:t xml:space="preserve">, </w:t>
      </w:r>
      <w:proofErr w:type="spellStart"/>
      <w:r w:rsidR="00AE7DBF">
        <w:rPr>
          <w:rFonts w:ascii="Times New Roman" w:hAnsi="Times New Roman"/>
          <w:color w:val="000000"/>
        </w:rPr>
        <w:t>р</w:t>
      </w:r>
      <w:r w:rsidRPr="00AE7DBF">
        <w:rPr>
          <w:rFonts w:ascii="Times New Roman" w:hAnsi="Times New Roman"/>
          <w:color w:val="000000"/>
        </w:rPr>
        <w:t>укохід</w:t>
      </w:r>
      <w:proofErr w:type="spellEnd"/>
      <w:r w:rsidRPr="00AE7DBF">
        <w:rPr>
          <w:rFonts w:ascii="Times New Roman" w:hAnsi="Times New Roman"/>
          <w:color w:val="000000"/>
        </w:rPr>
        <w:t>-драбина - 1шт.</w:t>
      </w:r>
      <w:r w:rsidR="00AE7DBF" w:rsidRPr="00AE7DBF">
        <w:rPr>
          <w:rFonts w:ascii="Times New Roman" w:hAnsi="Times New Roman"/>
          <w:color w:val="000000"/>
        </w:rPr>
        <w:t xml:space="preserve">, </w:t>
      </w:r>
      <w:r w:rsidR="00AE7DBF">
        <w:rPr>
          <w:rFonts w:ascii="Times New Roman" w:hAnsi="Times New Roman"/>
          <w:color w:val="000000"/>
        </w:rPr>
        <w:t>ш</w:t>
      </w:r>
      <w:r w:rsidRPr="00AE7DBF">
        <w:rPr>
          <w:rFonts w:ascii="Times New Roman" w:hAnsi="Times New Roman"/>
          <w:color w:val="000000"/>
        </w:rPr>
        <w:t xml:space="preserve">тучне покриття- 140 </w:t>
      </w:r>
      <w:proofErr w:type="spellStart"/>
      <w:r w:rsidRPr="00AE7DBF">
        <w:rPr>
          <w:rFonts w:ascii="Times New Roman" w:hAnsi="Times New Roman"/>
          <w:color w:val="000000"/>
        </w:rPr>
        <w:t>м.кв</w:t>
      </w:r>
      <w:proofErr w:type="spellEnd"/>
      <w:r w:rsidR="00AE7DBF" w:rsidRPr="00AE7DBF">
        <w:rPr>
          <w:rFonts w:ascii="Times New Roman" w:hAnsi="Times New Roman"/>
          <w:color w:val="000000"/>
        </w:rPr>
        <w:t>.</w:t>
      </w:r>
    </w:p>
    <w:p w:rsidR="00F671F2" w:rsidRPr="00F671F2" w:rsidRDefault="00F671F2" w:rsidP="00AE7DB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</w:rPr>
      </w:pPr>
      <w:r w:rsidRPr="00AE7DBF">
        <w:rPr>
          <w:rFonts w:ascii="Times New Roman" w:hAnsi="Times New Roman"/>
          <w:color w:val="000000"/>
        </w:rPr>
        <w:tab/>
      </w:r>
      <w:r w:rsidRPr="00AE7DBF">
        <w:rPr>
          <w:rFonts w:ascii="Times New Roman" w:hAnsi="Times New Roman"/>
        </w:rPr>
        <w:t xml:space="preserve"> </w:t>
      </w:r>
    </w:p>
    <w:p w:rsidR="00F671F2" w:rsidRPr="00F671F2" w:rsidRDefault="00F671F2" w:rsidP="00F671F2">
      <w:pPr>
        <w:tabs>
          <w:tab w:val="left" w:pos="993"/>
        </w:tabs>
        <w:spacing w:after="0"/>
        <w:ind w:firstLine="851"/>
        <w:contextualSpacing/>
        <w:rPr>
          <w:rFonts w:ascii="Times New Roman" w:hAnsi="Times New Roman"/>
          <w:b/>
          <w:bCs/>
        </w:rPr>
      </w:pPr>
      <w:r w:rsidRPr="00F671F2">
        <w:rPr>
          <w:rFonts w:ascii="Times New Roman" w:hAnsi="Times New Roman"/>
          <w:b/>
          <w:bCs/>
        </w:rPr>
        <w:t>ІНШІ ВИМОГИ ДО ПРЕДМЕТУ ЗАКУПІВЛІ:</w:t>
      </w:r>
    </w:p>
    <w:p w:rsidR="00F671F2" w:rsidRPr="00F671F2" w:rsidRDefault="00F671F2" w:rsidP="00F671F2">
      <w:pPr>
        <w:tabs>
          <w:tab w:val="left" w:pos="993"/>
        </w:tabs>
        <w:spacing w:after="0"/>
        <w:ind w:firstLine="851"/>
        <w:contextualSpacing/>
        <w:rPr>
          <w:rFonts w:ascii="Times New Roman" w:hAnsi="Times New Roman"/>
        </w:rPr>
      </w:pPr>
      <w:r w:rsidRPr="00F671F2">
        <w:rPr>
          <w:rFonts w:ascii="Times New Roman" w:hAnsi="Times New Roman"/>
        </w:rPr>
        <w:t>1. Гарантійний строк предмету закупівлі: не менше 36 місяців з дати приймання товару у повному обсязі замовником.</w:t>
      </w:r>
    </w:p>
    <w:p w:rsidR="00F671F2" w:rsidRPr="00F671F2" w:rsidRDefault="00F671F2" w:rsidP="00F671F2">
      <w:pPr>
        <w:tabs>
          <w:tab w:val="left" w:pos="993"/>
        </w:tabs>
        <w:spacing w:after="0"/>
        <w:ind w:firstLine="851"/>
        <w:contextualSpacing/>
        <w:jc w:val="both"/>
        <w:rPr>
          <w:rFonts w:ascii="Times New Roman" w:hAnsi="Times New Roman"/>
        </w:rPr>
      </w:pPr>
      <w:r w:rsidRPr="00F671F2">
        <w:rPr>
          <w:rFonts w:ascii="Times New Roman" w:hAnsi="Times New Roman"/>
        </w:rPr>
        <w:t>2. Учасник (постачальник) повинен здійснювати гарантійне обслуговування товару, що є предметом закупівлі безкоштовно протягом всього гарантійного строку.</w:t>
      </w:r>
    </w:p>
    <w:p w:rsidR="00F671F2" w:rsidRPr="00F671F2" w:rsidRDefault="00F671F2" w:rsidP="00F671F2">
      <w:pPr>
        <w:tabs>
          <w:tab w:val="left" w:pos="993"/>
        </w:tabs>
        <w:spacing w:after="0"/>
        <w:ind w:firstLine="851"/>
        <w:contextualSpacing/>
        <w:jc w:val="both"/>
        <w:rPr>
          <w:rFonts w:ascii="Times New Roman" w:hAnsi="Times New Roman"/>
        </w:rPr>
      </w:pPr>
      <w:r w:rsidRPr="00F671F2">
        <w:rPr>
          <w:rFonts w:ascii="Times New Roman" w:hAnsi="Times New Roman"/>
        </w:rPr>
        <w:t>3. Товар, що є предметом закупівлі, повинен відповідати вимогам  діючого законодавства України щодо його якості.</w:t>
      </w:r>
    </w:p>
    <w:p w:rsidR="00F671F2" w:rsidRPr="00F671F2" w:rsidRDefault="00F671F2" w:rsidP="00F671F2">
      <w:pPr>
        <w:tabs>
          <w:tab w:val="left" w:pos="993"/>
        </w:tabs>
        <w:spacing w:after="0"/>
        <w:ind w:firstLine="851"/>
        <w:contextualSpacing/>
        <w:jc w:val="both"/>
        <w:rPr>
          <w:rFonts w:ascii="Times New Roman" w:hAnsi="Times New Roman"/>
        </w:rPr>
      </w:pPr>
      <w:r w:rsidRPr="00F671F2">
        <w:rPr>
          <w:rFonts w:ascii="Times New Roman" w:hAnsi="Times New Roman"/>
        </w:rPr>
        <w:t xml:space="preserve">4. До ціни Товару – 1-го комплекту </w:t>
      </w:r>
      <w:proofErr w:type="spellStart"/>
      <w:r w:rsidRPr="00F671F2">
        <w:rPr>
          <w:rFonts w:ascii="Times New Roman" w:hAnsi="Times New Roman"/>
        </w:rPr>
        <w:t>мультифункціонального</w:t>
      </w:r>
      <w:proofErr w:type="spellEnd"/>
      <w:r w:rsidRPr="00F671F2">
        <w:rPr>
          <w:rFonts w:ascii="Times New Roman" w:hAnsi="Times New Roman"/>
        </w:rPr>
        <w:t xml:space="preserve"> спортивного майданчика входять: послуги, пов’язані з постачанням товару, а саме: доставка, збирання товару.</w:t>
      </w:r>
    </w:p>
    <w:p w:rsidR="00F671F2" w:rsidRPr="00F671F2" w:rsidRDefault="00F671F2" w:rsidP="00F671F2">
      <w:pPr>
        <w:tabs>
          <w:tab w:val="left" w:pos="993"/>
        </w:tabs>
        <w:spacing w:after="0"/>
        <w:ind w:firstLine="851"/>
        <w:contextualSpacing/>
        <w:jc w:val="both"/>
        <w:rPr>
          <w:rFonts w:ascii="Times New Roman" w:hAnsi="Times New Roman"/>
          <w:b/>
        </w:rPr>
      </w:pPr>
      <w:r w:rsidRPr="00F671F2">
        <w:rPr>
          <w:rFonts w:ascii="Times New Roman" w:hAnsi="Times New Roman"/>
        </w:rPr>
        <w:t xml:space="preserve">5.  Товар має бути таким, що не перебував до моменту його поставки Замовнику в експлуатації. </w:t>
      </w:r>
    </w:p>
    <w:p w:rsidR="00F671F2" w:rsidRPr="00F671F2" w:rsidRDefault="00F671F2" w:rsidP="00F671F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color w:val="000000"/>
        </w:rPr>
      </w:pPr>
      <w:r w:rsidRPr="00F671F2">
        <w:rPr>
          <w:rFonts w:ascii="Times New Roman" w:hAnsi="Times New Roman"/>
          <w:color w:val="000000"/>
        </w:rPr>
        <w:t>Відомості</w:t>
      </w:r>
      <w:r w:rsidR="00AE7DBF">
        <w:rPr>
          <w:rFonts w:ascii="Times New Roman" w:hAnsi="Times New Roman"/>
          <w:color w:val="000000"/>
        </w:rPr>
        <w:t xml:space="preserve"> </w:t>
      </w:r>
      <w:bookmarkStart w:id="1" w:name="_GoBack"/>
      <w:bookmarkEnd w:id="1"/>
      <w:r w:rsidRPr="00F671F2">
        <w:rPr>
          <w:rFonts w:ascii="Times New Roman" w:hAnsi="Times New Roman"/>
          <w:color w:val="000000"/>
        </w:rPr>
        <w:t>про місце поставки товару</w:t>
      </w:r>
    </w:p>
    <w:p w:rsidR="00F671F2" w:rsidRPr="00F671F2" w:rsidRDefault="00F671F2" w:rsidP="00F671F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color w:val="000000"/>
        </w:rPr>
      </w:pPr>
    </w:p>
    <w:tbl>
      <w:tblPr>
        <w:tblStyle w:val="ab"/>
        <w:tblW w:w="8471" w:type="dxa"/>
        <w:tblLook w:val="04A0" w:firstRow="1" w:lastRow="0" w:firstColumn="1" w:lastColumn="0" w:noHBand="0" w:noVBand="1"/>
      </w:tblPr>
      <w:tblGrid>
        <w:gridCol w:w="715"/>
        <w:gridCol w:w="4780"/>
        <w:gridCol w:w="2976"/>
      </w:tblGrid>
      <w:tr w:rsidR="00F671F2" w:rsidRPr="00F671F2" w:rsidTr="008E7CAC">
        <w:tc>
          <w:tcPr>
            <w:tcW w:w="715" w:type="dxa"/>
          </w:tcPr>
          <w:p w:rsidR="00F671F2" w:rsidRPr="00F671F2" w:rsidRDefault="00F671F2" w:rsidP="00F67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1F2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4780" w:type="dxa"/>
          </w:tcPr>
          <w:p w:rsidR="00F671F2" w:rsidRPr="00F671F2" w:rsidRDefault="00F671F2" w:rsidP="00F67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1F2">
              <w:rPr>
                <w:rFonts w:ascii="Times New Roman" w:hAnsi="Times New Roman" w:cs="Times New Roman"/>
                <w:color w:val="000000"/>
              </w:rPr>
              <w:t xml:space="preserve">Територіальна громада </w:t>
            </w:r>
          </w:p>
        </w:tc>
        <w:tc>
          <w:tcPr>
            <w:tcW w:w="2976" w:type="dxa"/>
          </w:tcPr>
          <w:p w:rsidR="00F671F2" w:rsidRPr="00F671F2" w:rsidRDefault="00F671F2" w:rsidP="00F67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1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К-ть майданчиків</w:t>
            </w:r>
          </w:p>
        </w:tc>
      </w:tr>
      <w:tr w:rsidR="00F671F2" w:rsidRPr="00F671F2" w:rsidTr="008E7CAC">
        <w:tc>
          <w:tcPr>
            <w:tcW w:w="715" w:type="dxa"/>
          </w:tcPr>
          <w:p w:rsidR="00F671F2" w:rsidRPr="00F671F2" w:rsidRDefault="00F671F2" w:rsidP="00F67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1F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80" w:type="dxa"/>
          </w:tcPr>
          <w:p w:rsidR="00F671F2" w:rsidRPr="00F671F2" w:rsidRDefault="00F671F2" w:rsidP="00F67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671F2">
              <w:rPr>
                <w:rFonts w:ascii="Times New Roman" w:hAnsi="Times New Roman" w:cs="Times New Roman"/>
                <w:color w:val="000000"/>
              </w:rPr>
              <w:t>Марківська</w:t>
            </w:r>
            <w:proofErr w:type="spellEnd"/>
            <w:r w:rsidRPr="00F671F2">
              <w:rPr>
                <w:rFonts w:ascii="Times New Roman" w:hAnsi="Times New Roman" w:cs="Times New Roman"/>
                <w:color w:val="000000"/>
              </w:rPr>
              <w:t xml:space="preserve"> селищна територіальна громада </w:t>
            </w:r>
          </w:p>
        </w:tc>
        <w:tc>
          <w:tcPr>
            <w:tcW w:w="2976" w:type="dxa"/>
          </w:tcPr>
          <w:p w:rsidR="00F671F2" w:rsidRPr="00F671F2" w:rsidRDefault="00F671F2" w:rsidP="00F67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1F2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F671F2" w:rsidRPr="00F671F2" w:rsidTr="008E7CAC">
        <w:tc>
          <w:tcPr>
            <w:tcW w:w="715" w:type="dxa"/>
          </w:tcPr>
          <w:p w:rsidR="00F671F2" w:rsidRPr="00F671F2" w:rsidRDefault="00F671F2" w:rsidP="00F67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1F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780" w:type="dxa"/>
          </w:tcPr>
          <w:p w:rsidR="00F671F2" w:rsidRPr="00F671F2" w:rsidRDefault="00F671F2" w:rsidP="00F67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671F2">
              <w:rPr>
                <w:rFonts w:ascii="Times New Roman" w:hAnsi="Times New Roman" w:cs="Times New Roman"/>
                <w:color w:val="000000"/>
              </w:rPr>
              <w:t>Міловська</w:t>
            </w:r>
            <w:proofErr w:type="spellEnd"/>
            <w:r w:rsidRPr="00F671F2">
              <w:rPr>
                <w:rFonts w:ascii="Times New Roman" w:hAnsi="Times New Roman" w:cs="Times New Roman"/>
                <w:color w:val="000000"/>
              </w:rPr>
              <w:t xml:space="preserve"> селищна територіальна громада  </w:t>
            </w:r>
          </w:p>
        </w:tc>
        <w:tc>
          <w:tcPr>
            <w:tcW w:w="2976" w:type="dxa"/>
          </w:tcPr>
          <w:p w:rsidR="00F671F2" w:rsidRPr="00F671F2" w:rsidRDefault="00F671F2" w:rsidP="00F67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1F2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F671F2" w:rsidRPr="00F671F2" w:rsidTr="008E7CAC">
        <w:tc>
          <w:tcPr>
            <w:tcW w:w="715" w:type="dxa"/>
          </w:tcPr>
          <w:p w:rsidR="00F671F2" w:rsidRPr="00F671F2" w:rsidRDefault="00F671F2" w:rsidP="00F67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1F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780" w:type="dxa"/>
          </w:tcPr>
          <w:p w:rsidR="00F671F2" w:rsidRPr="00F671F2" w:rsidRDefault="00F671F2" w:rsidP="00F67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671F2">
              <w:rPr>
                <w:rFonts w:ascii="Times New Roman" w:hAnsi="Times New Roman" w:cs="Times New Roman"/>
                <w:color w:val="000000"/>
              </w:rPr>
              <w:t>Чмирівська</w:t>
            </w:r>
            <w:proofErr w:type="spellEnd"/>
            <w:r w:rsidRPr="00F671F2">
              <w:rPr>
                <w:rFonts w:ascii="Times New Roman" w:hAnsi="Times New Roman" w:cs="Times New Roman"/>
                <w:color w:val="000000"/>
              </w:rPr>
              <w:t xml:space="preserve"> сільська територіальна громада  </w:t>
            </w:r>
          </w:p>
        </w:tc>
        <w:tc>
          <w:tcPr>
            <w:tcW w:w="2976" w:type="dxa"/>
          </w:tcPr>
          <w:p w:rsidR="00F671F2" w:rsidRPr="00F671F2" w:rsidRDefault="00F671F2" w:rsidP="00F67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1F2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F671F2" w:rsidRPr="00F671F2" w:rsidTr="008E7CAC">
        <w:tc>
          <w:tcPr>
            <w:tcW w:w="715" w:type="dxa"/>
          </w:tcPr>
          <w:p w:rsidR="00F671F2" w:rsidRPr="00F671F2" w:rsidRDefault="00F671F2" w:rsidP="00F67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1F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80" w:type="dxa"/>
          </w:tcPr>
          <w:p w:rsidR="00F671F2" w:rsidRPr="00F671F2" w:rsidRDefault="00F671F2" w:rsidP="00F67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671F2">
              <w:rPr>
                <w:rFonts w:ascii="Times New Roman" w:hAnsi="Times New Roman" w:cs="Times New Roman"/>
                <w:color w:val="000000"/>
              </w:rPr>
              <w:t>Шульгинська</w:t>
            </w:r>
            <w:proofErr w:type="spellEnd"/>
            <w:r w:rsidRPr="00F671F2">
              <w:rPr>
                <w:rFonts w:ascii="Times New Roman" w:hAnsi="Times New Roman" w:cs="Times New Roman"/>
                <w:color w:val="000000"/>
              </w:rPr>
              <w:t xml:space="preserve"> сільська територіальна громада  </w:t>
            </w:r>
          </w:p>
        </w:tc>
        <w:tc>
          <w:tcPr>
            <w:tcW w:w="2976" w:type="dxa"/>
          </w:tcPr>
          <w:p w:rsidR="00F671F2" w:rsidRPr="00F671F2" w:rsidRDefault="00F671F2" w:rsidP="00F67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1F2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F671F2" w:rsidRPr="00F671F2" w:rsidTr="008E7CAC">
        <w:tc>
          <w:tcPr>
            <w:tcW w:w="715" w:type="dxa"/>
          </w:tcPr>
          <w:p w:rsidR="00F671F2" w:rsidRPr="00F671F2" w:rsidRDefault="00F671F2" w:rsidP="00F67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1F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780" w:type="dxa"/>
          </w:tcPr>
          <w:p w:rsidR="00F671F2" w:rsidRPr="00F671F2" w:rsidRDefault="00F671F2" w:rsidP="00F67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671F2">
              <w:rPr>
                <w:rFonts w:ascii="Times New Roman" w:hAnsi="Times New Roman" w:cs="Times New Roman"/>
                <w:color w:val="000000"/>
              </w:rPr>
              <w:t>Нижньотеплівська</w:t>
            </w:r>
            <w:proofErr w:type="spellEnd"/>
            <w:r w:rsidRPr="00F671F2">
              <w:rPr>
                <w:rFonts w:ascii="Times New Roman" w:hAnsi="Times New Roman" w:cs="Times New Roman"/>
                <w:color w:val="000000"/>
              </w:rPr>
              <w:t xml:space="preserve"> сільська територіальна громада  </w:t>
            </w:r>
          </w:p>
        </w:tc>
        <w:tc>
          <w:tcPr>
            <w:tcW w:w="2976" w:type="dxa"/>
          </w:tcPr>
          <w:p w:rsidR="00F671F2" w:rsidRPr="00F671F2" w:rsidRDefault="00F671F2" w:rsidP="00F67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1F2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F671F2" w:rsidRPr="00F671F2" w:rsidTr="008E7CAC">
        <w:tc>
          <w:tcPr>
            <w:tcW w:w="715" w:type="dxa"/>
          </w:tcPr>
          <w:p w:rsidR="00F671F2" w:rsidRPr="00F671F2" w:rsidRDefault="00F671F2" w:rsidP="00F67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1F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780" w:type="dxa"/>
          </w:tcPr>
          <w:p w:rsidR="00F671F2" w:rsidRPr="00F671F2" w:rsidRDefault="00F671F2" w:rsidP="00F67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671F2">
              <w:rPr>
                <w:rFonts w:ascii="Times New Roman" w:hAnsi="Times New Roman" w:cs="Times New Roman"/>
                <w:color w:val="000000"/>
              </w:rPr>
              <w:t>Широківська</w:t>
            </w:r>
            <w:proofErr w:type="spellEnd"/>
            <w:r w:rsidRPr="00F671F2">
              <w:rPr>
                <w:rFonts w:ascii="Times New Roman" w:hAnsi="Times New Roman" w:cs="Times New Roman"/>
                <w:color w:val="000000"/>
              </w:rPr>
              <w:t xml:space="preserve"> сільська територіальна громада </w:t>
            </w:r>
          </w:p>
        </w:tc>
        <w:tc>
          <w:tcPr>
            <w:tcW w:w="2976" w:type="dxa"/>
          </w:tcPr>
          <w:p w:rsidR="00F671F2" w:rsidRPr="00F671F2" w:rsidRDefault="00F671F2" w:rsidP="00F67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1F2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</w:tbl>
    <w:p w:rsidR="00F671F2" w:rsidRPr="00F671F2" w:rsidRDefault="00F671F2" w:rsidP="00F671F2">
      <w:pPr>
        <w:spacing w:after="0"/>
        <w:rPr>
          <w:rFonts w:ascii="Times New Roman" w:hAnsi="Times New Roman"/>
        </w:rPr>
      </w:pPr>
    </w:p>
    <w:p w:rsidR="00F671F2" w:rsidRPr="00F82EC8" w:rsidRDefault="00F671F2" w:rsidP="00F82EC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sectPr w:rsidR="00F671F2" w:rsidRPr="00F82EC8" w:rsidSect="000B1F8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53B20EB9"/>
    <w:multiLevelType w:val="hybridMultilevel"/>
    <w:tmpl w:val="FCBC59FC"/>
    <w:lvl w:ilvl="0" w:tplc="73A29C6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1E1AAF"/>
    <w:multiLevelType w:val="hybridMultilevel"/>
    <w:tmpl w:val="4CA6EC2E"/>
    <w:lvl w:ilvl="0" w:tplc="ABD80EF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F80"/>
    <w:rsid w:val="000210D2"/>
    <w:rsid w:val="000A6027"/>
    <w:rsid w:val="000B1F80"/>
    <w:rsid w:val="000C58C4"/>
    <w:rsid w:val="000D292C"/>
    <w:rsid w:val="00144D20"/>
    <w:rsid w:val="00156E9E"/>
    <w:rsid w:val="00163E50"/>
    <w:rsid w:val="00166A73"/>
    <w:rsid w:val="001B1280"/>
    <w:rsid w:val="001D775E"/>
    <w:rsid w:val="00215896"/>
    <w:rsid w:val="002429E0"/>
    <w:rsid w:val="0025477A"/>
    <w:rsid w:val="00275B37"/>
    <w:rsid w:val="002F7F6C"/>
    <w:rsid w:val="00370C4C"/>
    <w:rsid w:val="00397913"/>
    <w:rsid w:val="00424AC2"/>
    <w:rsid w:val="004742A6"/>
    <w:rsid w:val="004B0ABE"/>
    <w:rsid w:val="004B25BB"/>
    <w:rsid w:val="004E17E5"/>
    <w:rsid w:val="00556640"/>
    <w:rsid w:val="005621FD"/>
    <w:rsid w:val="00575E3F"/>
    <w:rsid w:val="005921FC"/>
    <w:rsid w:val="00595B53"/>
    <w:rsid w:val="005A6D6C"/>
    <w:rsid w:val="005B0630"/>
    <w:rsid w:val="005D6025"/>
    <w:rsid w:val="006124A8"/>
    <w:rsid w:val="006A1BE5"/>
    <w:rsid w:val="007C3DC1"/>
    <w:rsid w:val="008B26F8"/>
    <w:rsid w:val="008B4FCA"/>
    <w:rsid w:val="00931D71"/>
    <w:rsid w:val="00967420"/>
    <w:rsid w:val="00990C0E"/>
    <w:rsid w:val="00A5057E"/>
    <w:rsid w:val="00A83726"/>
    <w:rsid w:val="00AC5717"/>
    <w:rsid w:val="00AD67FC"/>
    <w:rsid w:val="00AE7DBF"/>
    <w:rsid w:val="00AF1B98"/>
    <w:rsid w:val="00B12373"/>
    <w:rsid w:val="00B136ED"/>
    <w:rsid w:val="00B6060F"/>
    <w:rsid w:val="00B754D0"/>
    <w:rsid w:val="00C819C9"/>
    <w:rsid w:val="00D16CD2"/>
    <w:rsid w:val="00D417A2"/>
    <w:rsid w:val="00D94A2A"/>
    <w:rsid w:val="00DF4BFC"/>
    <w:rsid w:val="00E0646B"/>
    <w:rsid w:val="00E33FD8"/>
    <w:rsid w:val="00ED5580"/>
    <w:rsid w:val="00ED78CE"/>
    <w:rsid w:val="00EE74B4"/>
    <w:rsid w:val="00F2599D"/>
    <w:rsid w:val="00F34B89"/>
    <w:rsid w:val="00F61527"/>
    <w:rsid w:val="00F671F2"/>
    <w:rsid w:val="00F73777"/>
    <w:rsid w:val="00F82EC8"/>
    <w:rsid w:val="00F868A7"/>
    <w:rsid w:val="00FB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5225F"/>
  <w15:docId w15:val="{8808D5F4-85D0-485A-946B-07ACFFBE8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12">
    <w:name w:val="ОТ_Дог_12"/>
    <w:basedOn w:val="a"/>
    <w:link w:val="120"/>
    <w:rsid w:val="00931D71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120">
    <w:name w:val="ОТ_Дог_12 Знак"/>
    <w:link w:val="12"/>
    <w:rsid w:val="00931D71"/>
    <w:rPr>
      <w:rFonts w:ascii="Times New Roman" w:eastAsia="Times New Roman" w:hAnsi="Times New Roman" w:cs="Times New Roman CYR"/>
      <w:sz w:val="24"/>
      <w:szCs w:val="24"/>
      <w:lang w:val="uk-UA"/>
    </w:rPr>
  </w:style>
  <w:style w:type="paragraph" w:styleId="a5">
    <w:name w:val="Normal (Web)"/>
    <w:basedOn w:val="a"/>
    <w:rsid w:val="00931D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6">
    <w:name w:val="a"/>
    <w:basedOn w:val="a"/>
    <w:rsid w:val="00931D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7">
    <w:name w:val="Hyperlink"/>
    <w:rsid w:val="004742A6"/>
    <w:rPr>
      <w:color w:val="0000FF"/>
      <w:u w:val="single"/>
    </w:rPr>
  </w:style>
  <w:style w:type="paragraph" w:customStyle="1" w:styleId="-12-">
    <w:name w:val="Стиль -12пт-укр"/>
    <w:basedOn w:val="a"/>
    <w:link w:val="-12-0"/>
    <w:rsid w:val="004B0AB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-12-0">
    <w:name w:val="Стиль -12пт-укр Знак"/>
    <w:link w:val="-12-"/>
    <w:rsid w:val="004B0ABE"/>
    <w:rPr>
      <w:rFonts w:ascii="Times New Roman" w:eastAsia="Times New Roman" w:hAnsi="Times New Roman"/>
      <w:sz w:val="24"/>
      <w:lang w:eastAsia="en-US"/>
    </w:rPr>
  </w:style>
  <w:style w:type="paragraph" w:customStyle="1" w:styleId="rvps2">
    <w:name w:val="rvps2"/>
    <w:basedOn w:val="a"/>
    <w:rsid w:val="005566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8">
    <w:name w:val="Balloon Text"/>
    <w:basedOn w:val="a"/>
    <w:link w:val="a9"/>
    <w:uiPriority w:val="99"/>
    <w:unhideWhenUsed/>
    <w:rsid w:val="005D6025"/>
    <w:pPr>
      <w:spacing w:after="0" w:line="240" w:lineRule="auto"/>
    </w:pPr>
    <w:rPr>
      <w:rFonts w:ascii="Segoe UI" w:eastAsiaTheme="minorHAnsi" w:hAnsi="Segoe UI" w:cs="Segoe UI"/>
      <w:sz w:val="18"/>
      <w:szCs w:val="18"/>
      <w:lang w:val="ru-RU"/>
    </w:rPr>
  </w:style>
  <w:style w:type="character" w:customStyle="1" w:styleId="a9">
    <w:name w:val="Текст выноски Знак"/>
    <w:basedOn w:val="a0"/>
    <w:link w:val="a8"/>
    <w:uiPriority w:val="99"/>
    <w:rsid w:val="005D6025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rvts0">
    <w:name w:val="rvts0"/>
    <w:rsid w:val="00E0646B"/>
  </w:style>
  <w:style w:type="character" w:styleId="aa">
    <w:name w:val="Strong"/>
    <w:basedOn w:val="a0"/>
    <w:uiPriority w:val="22"/>
    <w:qFormat/>
    <w:rsid w:val="00F82EC8"/>
    <w:rPr>
      <w:b/>
      <w:bCs/>
    </w:rPr>
  </w:style>
  <w:style w:type="table" w:styleId="ab">
    <w:name w:val="Table Grid"/>
    <w:basedOn w:val="a1"/>
    <w:uiPriority w:val="39"/>
    <w:rsid w:val="00F82EC8"/>
    <w:rPr>
      <w:rFonts w:asciiTheme="minorHAnsi" w:eastAsiaTheme="minorHAnsi" w:hAnsiTheme="minorHAnsi" w:cstheme="minorBidi"/>
      <w:sz w:val="22"/>
      <w:szCs w:val="22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8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0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53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E385D-C9EE-48B9-BB55-11F8393E1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1859</Words>
  <Characters>1061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ORACHOVA</cp:lastModifiedBy>
  <cp:revision>13</cp:revision>
  <cp:lastPrinted>2021-08-13T12:32:00Z</cp:lastPrinted>
  <dcterms:created xsi:type="dcterms:W3CDTF">2021-05-13T12:08:00Z</dcterms:created>
  <dcterms:modified xsi:type="dcterms:W3CDTF">2021-08-13T12:40:00Z</dcterms:modified>
</cp:coreProperties>
</file>