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ED78CE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8C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F7F6C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F7F6C">
        <w:rPr>
          <w:rFonts w:ascii="Times New Roman" w:hAnsi="Times New Roman"/>
          <w:sz w:val="24"/>
          <w:szCs w:val="24"/>
        </w:rPr>
        <w:t>(відповідно до пункту 4</w:t>
      </w:r>
      <w:r w:rsidRPr="002F7F6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F7F6C">
        <w:rPr>
          <w:rFonts w:ascii="Times New Roman" w:hAnsi="Times New Roman"/>
          <w:sz w:val="24"/>
          <w:szCs w:val="24"/>
        </w:rPr>
        <w:t xml:space="preserve">постанови </w:t>
      </w:r>
      <w:r w:rsidR="00A5057E">
        <w:rPr>
          <w:rFonts w:ascii="Times New Roman" w:hAnsi="Times New Roman"/>
          <w:sz w:val="24"/>
          <w:szCs w:val="24"/>
        </w:rPr>
        <w:t xml:space="preserve">Кабінету Міністрів України </w:t>
      </w:r>
      <w:r w:rsidRPr="002F7F6C">
        <w:rPr>
          <w:rFonts w:ascii="Times New Roman" w:hAnsi="Times New Roman"/>
          <w:sz w:val="24"/>
          <w:szCs w:val="24"/>
        </w:rPr>
        <w:t xml:space="preserve">від 11.10.2016 № 710 </w:t>
      </w:r>
      <w:r w:rsidR="00A5057E">
        <w:rPr>
          <w:rFonts w:ascii="Times New Roman" w:hAnsi="Times New Roman"/>
          <w:sz w:val="24"/>
          <w:szCs w:val="24"/>
        </w:rPr>
        <w:br/>
      </w:r>
      <w:r w:rsidRPr="002F7F6C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556640" w:rsidRPr="005D6025" w:rsidRDefault="000B1F80" w:rsidP="00641A60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566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Департамент житлово-комунального господарства Луганської обласної державної адміністрації, 93406, м. Сєвєродонецьк, пр-т Центральний, 59, код згідно з ЄДРПОУ </w:t>
      </w:r>
      <w:r w:rsidR="005D6025">
        <w:rPr>
          <w:rFonts w:ascii="Times New Roman" w:hAnsi="Times New Roman"/>
          <w:color w:val="000000"/>
          <w:sz w:val="24"/>
          <w:szCs w:val="24"/>
        </w:rPr>
        <w:t>–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 03364062</w:t>
      </w:r>
      <w:r w:rsidR="005D6025" w:rsidRPr="005D6025">
        <w:rPr>
          <w:rFonts w:ascii="Times New Roman" w:hAnsi="Times New Roman"/>
          <w:color w:val="000000"/>
          <w:sz w:val="24"/>
          <w:szCs w:val="24"/>
        </w:rPr>
        <w:t>,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640" w:rsidRPr="005D6025">
        <w:rPr>
          <w:rFonts w:ascii="Times New Roman" w:hAnsi="Times New Roman"/>
          <w:sz w:val="24"/>
          <w:szCs w:val="24"/>
        </w:rPr>
        <w:t xml:space="preserve">категорія замовника - органи державної влади </w:t>
      </w:r>
    </w:p>
    <w:p w:rsidR="005D6025" w:rsidRPr="002D69AC" w:rsidRDefault="000B1F80" w:rsidP="00170B5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n7"/>
      <w:bookmarkEnd w:id="0"/>
      <w:r w:rsidRPr="005D6025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31D71" w:rsidRPr="005D60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63E50" w:rsidRPr="00163E50">
        <w:rPr>
          <w:rFonts w:ascii="Times New Roman" w:hAnsi="Times New Roman"/>
          <w:sz w:val="24"/>
          <w:szCs w:val="24"/>
        </w:rPr>
        <w:t xml:space="preserve">ДК 021:2015: 45454000-4 — Реконструкція </w:t>
      </w:r>
      <w:r w:rsidR="002D69AC" w:rsidRPr="002D69AC">
        <w:rPr>
          <w:rFonts w:ascii="Times New Roman" w:hAnsi="Times New Roman"/>
          <w:sz w:val="24"/>
          <w:szCs w:val="24"/>
          <w:lang w:val="ru-RU"/>
        </w:rPr>
        <w:t>(</w:t>
      </w:r>
      <w:r w:rsidR="002D69AC" w:rsidRPr="002D69AC">
        <w:rPr>
          <w:rFonts w:ascii="Times New Roman" w:hAnsi="Times New Roman"/>
          <w:sz w:val="24"/>
          <w:szCs w:val="24"/>
        </w:rPr>
        <w:t xml:space="preserve">«Заходи з озеленення, а саме: реконструкція парку відпочинку Дружби народів, смт </w:t>
      </w:r>
      <w:proofErr w:type="spellStart"/>
      <w:r w:rsidR="002D69AC" w:rsidRPr="002D69AC">
        <w:rPr>
          <w:rFonts w:ascii="Times New Roman" w:hAnsi="Times New Roman"/>
          <w:sz w:val="24"/>
          <w:szCs w:val="24"/>
        </w:rPr>
        <w:t>Мілове</w:t>
      </w:r>
      <w:proofErr w:type="spellEnd"/>
      <w:r w:rsidR="002D69AC" w:rsidRPr="002D69AC">
        <w:rPr>
          <w:rFonts w:ascii="Times New Roman" w:hAnsi="Times New Roman"/>
          <w:sz w:val="24"/>
          <w:szCs w:val="24"/>
        </w:rPr>
        <w:t>». Коригування</w:t>
      </w:r>
      <w:r w:rsidR="005D6025" w:rsidRPr="002D69AC">
        <w:rPr>
          <w:rFonts w:ascii="Times New Roman" w:hAnsi="Times New Roman"/>
          <w:sz w:val="24"/>
          <w:szCs w:val="24"/>
        </w:rPr>
        <w:t>)</w:t>
      </w:r>
    </w:p>
    <w:p w:rsidR="005D6025" w:rsidRPr="005D6025" w:rsidRDefault="005D6025" w:rsidP="005D6025">
      <w:pPr>
        <w:pStyle w:val="a3"/>
        <w:rPr>
          <w:rFonts w:ascii="Times New Roman" w:hAnsi="Times New Roman"/>
          <w:sz w:val="24"/>
          <w:szCs w:val="24"/>
        </w:rPr>
      </w:pPr>
    </w:p>
    <w:p w:rsidR="00F868A7" w:rsidRPr="005D6025" w:rsidRDefault="000B1F80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68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D6025" w:rsidRPr="005D6025">
        <w:rPr>
          <w:rFonts w:ascii="Times New Roman" w:hAnsi="Times New Roman"/>
          <w:sz w:val="24"/>
          <w:szCs w:val="24"/>
        </w:rPr>
        <w:t>UA-202</w:t>
      </w:r>
      <w:r w:rsidR="002D69AC">
        <w:rPr>
          <w:rFonts w:ascii="Times New Roman" w:hAnsi="Times New Roman"/>
          <w:sz w:val="24"/>
          <w:szCs w:val="24"/>
          <w:lang w:val="ru-RU"/>
        </w:rPr>
        <w:t>2</w:t>
      </w:r>
      <w:r w:rsidR="005D6025" w:rsidRPr="005D6025">
        <w:rPr>
          <w:rFonts w:ascii="Times New Roman" w:hAnsi="Times New Roman"/>
          <w:sz w:val="24"/>
          <w:szCs w:val="24"/>
        </w:rPr>
        <w:t>-0</w:t>
      </w:r>
      <w:r w:rsidR="002D69AC">
        <w:rPr>
          <w:rFonts w:ascii="Times New Roman" w:hAnsi="Times New Roman"/>
          <w:sz w:val="24"/>
          <w:szCs w:val="24"/>
          <w:lang w:val="ru-RU"/>
        </w:rPr>
        <w:t>2</w:t>
      </w:r>
      <w:r w:rsidR="005D6025" w:rsidRPr="005D6025">
        <w:rPr>
          <w:rFonts w:ascii="Times New Roman" w:hAnsi="Times New Roman"/>
          <w:sz w:val="24"/>
          <w:szCs w:val="24"/>
        </w:rPr>
        <w:t>-</w:t>
      </w:r>
      <w:r w:rsidR="002D69AC">
        <w:rPr>
          <w:rFonts w:ascii="Times New Roman" w:hAnsi="Times New Roman"/>
          <w:sz w:val="24"/>
          <w:szCs w:val="24"/>
          <w:lang w:val="ru-RU"/>
        </w:rPr>
        <w:t>15</w:t>
      </w:r>
      <w:r w:rsidR="005D6025" w:rsidRPr="005D6025">
        <w:rPr>
          <w:rFonts w:ascii="Times New Roman" w:hAnsi="Times New Roman"/>
          <w:sz w:val="24"/>
          <w:szCs w:val="24"/>
        </w:rPr>
        <w:t>-00</w:t>
      </w:r>
      <w:r w:rsidR="002D69AC">
        <w:rPr>
          <w:rFonts w:ascii="Times New Roman" w:hAnsi="Times New Roman"/>
          <w:sz w:val="24"/>
          <w:szCs w:val="24"/>
          <w:lang w:val="ru-RU"/>
        </w:rPr>
        <w:t>3098-с</w:t>
      </w:r>
    </w:p>
    <w:p w:rsidR="000B1F80" w:rsidRPr="007952EE" w:rsidRDefault="00595B53" w:rsidP="00F868A7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52E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952EE">
        <w:rPr>
          <w:rFonts w:ascii="Times New Roman" w:hAnsi="Times New Roman"/>
          <w:sz w:val="25"/>
          <w:szCs w:val="25"/>
        </w:rPr>
        <w:t xml:space="preserve"> </w:t>
      </w:r>
    </w:p>
    <w:p w:rsidR="00166A73" w:rsidRPr="007952EE" w:rsidRDefault="005D6025" w:rsidP="00144D2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952E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складені у відповідності до </w:t>
      </w:r>
      <w:r w:rsidR="00AD67FC" w:rsidRPr="007952EE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 чинного законодавства </w:t>
      </w:r>
      <w:r w:rsidRPr="007952EE">
        <w:rPr>
          <w:rFonts w:ascii="Times New Roman" w:eastAsia="Times New Roman" w:hAnsi="Times New Roman"/>
          <w:sz w:val="24"/>
          <w:szCs w:val="24"/>
          <w:lang w:eastAsia="ru-RU"/>
        </w:rPr>
        <w:t xml:space="preserve">і </w:t>
      </w:r>
      <w:r w:rsidR="00AD67FC" w:rsidRPr="007952EE">
        <w:rPr>
          <w:rFonts w:ascii="Times New Roman" w:eastAsia="Times New Roman" w:hAnsi="Times New Roman"/>
          <w:sz w:val="24"/>
          <w:szCs w:val="24"/>
          <w:lang w:eastAsia="ru-RU"/>
        </w:rPr>
        <w:t>зазначені</w:t>
      </w:r>
      <w:r w:rsidRPr="007952EE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тендерній документації, які </w:t>
      </w:r>
      <w:r w:rsidR="00AD67FC" w:rsidRPr="007952EE">
        <w:rPr>
          <w:rFonts w:ascii="Times New Roman" w:eastAsia="Times New Roman" w:hAnsi="Times New Roman"/>
          <w:sz w:val="24"/>
          <w:szCs w:val="24"/>
          <w:lang w:eastAsia="ru-RU"/>
        </w:rPr>
        <w:t xml:space="preserve">викладені в Технічному завданні до Тендерної документації. </w:t>
      </w:r>
      <w:r w:rsidR="00AD67FC" w:rsidRPr="007952EE">
        <w:rPr>
          <w:rFonts w:ascii="Times New Roman" w:hAnsi="Times New Roman"/>
          <w:sz w:val="24"/>
          <w:szCs w:val="24"/>
        </w:rPr>
        <w:t xml:space="preserve">Робочий </w:t>
      </w:r>
      <w:proofErr w:type="spellStart"/>
      <w:r w:rsidR="00AD67FC" w:rsidRPr="007952EE">
        <w:rPr>
          <w:rFonts w:ascii="Times New Roman" w:hAnsi="Times New Roman"/>
          <w:sz w:val="24"/>
          <w:szCs w:val="24"/>
        </w:rPr>
        <w:t>проєкт</w:t>
      </w:r>
      <w:proofErr w:type="spellEnd"/>
      <w:r w:rsidR="00AD67FC" w:rsidRPr="007952E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7952EE" w:rsidRPr="007952EE">
        <w:rPr>
          <w:rFonts w:ascii="Times New Roman" w:hAnsi="Times New Roman"/>
          <w:sz w:val="24"/>
          <w:szCs w:val="24"/>
        </w:rPr>
        <w:t>реконструкці</w:t>
      </w:r>
      <w:proofErr w:type="spellEnd"/>
      <w:r w:rsidR="007952EE" w:rsidRPr="007952EE">
        <w:rPr>
          <w:rFonts w:ascii="Times New Roman" w:hAnsi="Times New Roman"/>
          <w:sz w:val="24"/>
          <w:szCs w:val="24"/>
          <w:lang w:val="ru-RU"/>
        </w:rPr>
        <w:t>ю</w:t>
      </w:r>
      <w:r w:rsidR="007952EE" w:rsidRPr="007952EE">
        <w:rPr>
          <w:rFonts w:ascii="Times New Roman" w:hAnsi="Times New Roman"/>
          <w:sz w:val="24"/>
          <w:szCs w:val="24"/>
        </w:rPr>
        <w:t xml:space="preserve"> парку відпочинку Дружби народів, смт </w:t>
      </w:r>
      <w:proofErr w:type="spellStart"/>
      <w:r w:rsidR="007952EE" w:rsidRPr="007952EE">
        <w:rPr>
          <w:rFonts w:ascii="Times New Roman" w:hAnsi="Times New Roman"/>
          <w:sz w:val="24"/>
          <w:szCs w:val="24"/>
        </w:rPr>
        <w:t>Мілове</w:t>
      </w:r>
      <w:proofErr w:type="spellEnd"/>
      <w:r w:rsidR="00AD67FC" w:rsidRPr="007952EE">
        <w:rPr>
          <w:rFonts w:ascii="Times New Roman" w:hAnsi="Times New Roman"/>
          <w:sz w:val="24"/>
          <w:szCs w:val="24"/>
        </w:rPr>
        <w:t xml:space="preserve"> розроблений на підставі: — завдання замовника на </w:t>
      </w:r>
      <w:proofErr w:type="spellStart"/>
      <w:r w:rsidR="00AD67FC" w:rsidRPr="007952EE">
        <w:rPr>
          <w:rFonts w:ascii="Times New Roman" w:hAnsi="Times New Roman"/>
          <w:sz w:val="24"/>
          <w:szCs w:val="24"/>
        </w:rPr>
        <w:t>проєктування</w:t>
      </w:r>
      <w:proofErr w:type="spellEnd"/>
      <w:r w:rsidR="00AD67FC" w:rsidRPr="007952EE">
        <w:rPr>
          <w:rFonts w:ascii="Times New Roman" w:hAnsi="Times New Roman"/>
          <w:sz w:val="24"/>
          <w:szCs w:val="24"/>
        </w:rPr>
        <w:t xml:space="preserve">. </w:t>
      </w:r>
    </w:p>
    <w:p w:rsidR="007952EE" w:rsidRPr="007952EE" w:rsidRDefault="007952EE" w:rsidP="007952E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952EE">
        <w:rPr>
          <w:rFonts w:ascii="Times New Roman" w:hAnsi="Times New Roman"/>
          <w:sz w:val="24"/>
          <w:szCs w:val="24"/>
        </w:rPr>
        <w:t>Основна мета проекту – заходи з озеленення території парку, відновлення місця для культурного відпочинку громадян, збереження зеленої зони парку.</w:t>
      </w:r>
    </w:p>
    <w:p w:rsidR="002D69AC" w:rsidRPr="007952EE" w:rsidRDefault="007952EE" w:rsidP="007952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52E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 ході </w:t>
      </w:r>
      <w:r w:rsidR="002D69AC" w:rsidRPr="007952EE">
        <w:rPr>
          <w:rFonts w:ascii="Times New Roman" w:hAnsi="Times New Roman"/>
          <w:sz w:val="24"/>
          <w:szCs w:val="24"/>
        </w:rPr>
        <w:t>реконструкці</w:t>
      </w:r>
      <w:r w:rsidRPr="007952EE">
        <w:rPr>
          <w:rFonts w:ascii="Times New Roman" w:hAnsi="Times New Roman"/>
          <w:sz w:val="24"/>
          <w:szCs w:val="24"/>
        </w:rPr>
        <w:t>ї</w:t>
      </w:r>
      <w:r w:rsidR="002D69AC" w:rsidRPr="007952EE">
        <w:rPr>
          <w:rFonts w:ascii="Times New Roman" w:hAnsi="Times New Roman"/>
          <w:sz w:val="24"/>
          <w:szCs w:val="24"/>
        </w:rPr>
        <w:t xml:space="preserve"> передбачається: влаштування мереж поливу;</w:t>
      </w:r>
      <w:r w:rsidRPr="007952EE">
        <w:rPr>
          <w:rFonts w:ascii="Times New Roman" w:hAnsi="Times New Roman"/>
          <w:sz w:val="24"/>
          <w:szCs w:val="24"/>
        </w:rPr>
        <w:t xml:space="preserve"> </w:t>
      </w:r>
      <w:r w:rsidR="002D69AC" w:rsidRPr="007952EE">
        <w:rPr>
          <w:rFonts w:ascii="Times New Roman" w:hAnsi="Times New Roman"/>
          <w:sz w:val="24"/>
          <w:szCs w:val="24"/>
        </w:rPr>
        <w:t>влаштування покриття доріг і майданчиків із застосуванням матеріалів</w:t>
      </w:r>
      <w:r w:rsidRPr="007952EE">
        <w:rPr>
          <w:rFonts w:ascii="Times New Roman" w:hAnsi="Times New Roman"/>
          <w:sz w:val="24"/>
          <w:szCs w:val="24"/>
        </w:rPr>
        <w:t xml:space="preserve"> </w:t>
      </w:r>
      <w:r w:rsidR="002D69AC" w:rsidRPr="007952EE">
        <w:rPr>
          <w:rFonts w:ascii="Times New Roman" w:hAnsi="Times New Roman"/>
          <w:sz w:val="24"/>
          <w:szCs w:val="24"/>
        </w:rPr>
        <w:t>модульного типу з фігурних елементів мощення;</w:t>
      </w:r>
      <w:r w:rsidRPr="007952EE">
        <w:rPr>
          <w:rFonts w:ascii="Times New Roman" w:hAnsi="Times New Roman"/>
          <w:sz w:val="24"/>
          <w:szCs w:val="24"/>
        </w:rPr>
        <w:t xml:space="preserve"> </w:t>
      </w:r>
      <w:r w:rsidR="002D69AC" w:rsidRPr="007952EE">
        <w:rPr>
          <w:rFonts w:ascii="Times New Roman" w:hAnsi="Times New Roman"/>
          <w:sz w:val="24"/>
          <w:szCs w:val="24"/>
        </w:rPr>
        <w:t>облаштування території біля входу (влаштування вхідної групи);</w:t>
      </w:r>
      <w:r w:rsidRPr="007952EE">
        <w:rPr>
          <w:rFonts w:ascii="Times New Roman" w:hAnsi="Times New Roman"/>
          <w:sz w:val="24"/>
          <w:szCs w:val="24"/>
        </w:rPr>
        <w:t xml:space="preserve"> </w:t>
      </w:r>
      <w:r w:rsidR="002D69AC" w:rsidRPr="007952EE">
        <w:rPr>
          <w:rFonts w:ascii="Times New Roman" w:hAnsi="Times New Roman"/>
          <w:sz w:val="24"/>
          <w:szCs w:val="24"/>
        </w:rPr>
        <w:t>облаштування території парку лавами, урнами для сміття;</w:t>
      </w:r>
      <w:r w:rsidRPr="007952EE">
        <w:rPr>
          <w:rFonts w:ascii="Times New Roman" w:hAnsi="Times New Roman"/>
          <w:sz w:val="24"/>
          <w:szCs w:val="24"/>
        </w:rPr>
        <w:t xml:space="preserve"> </w:t>
      </w:r>
      <w:r w:rsidR="002D69AC" w:rsidRPr="007952EE">
        <w:rPr>
          <w:rFonts w:ascii="Times New Roman" w:hAnsi="Times New Roman"/>
          <w:sz w:val="24"/>
          <w:szCs w:val="24"/>
        </w:rPr>
        <w:t>декорування додатковими світильниками;</w:t>
      </w:r>
      <w:r w:rsidRPr="007952EE">
        <w:rPr>
          <w:rFonts w:ascii="Times New Roman" w:hAnsi="Times New Roman"/>
          <w:sz w:val="24"/>
          <w:szCs w:val="24"/>
        </w:rPr>
        <w:t xml:space="preserve"> </w:t>
      </w:r>
      <w:r w:rsidR="002D69AC" w:rsidRPr="007952EE">
        <w:rPr>
          <w:rFonts w:ascii="Times New Roman" w:hAnsi="Times New Roman"/>
          <w:sz w:val="24"/>
          <w:szCs w:val="24"/>
        </w:rPr>
        <w:t>на ділянках зелених зон влаштування газонів, висадка квітів, кущів та нових</w:t>
      </w:r>
      <w:r w:rsidRPr="007952EE">
        <w:rPr>
          <w:rFonts w:ascii="Times New Roman" w:hAnsi="Times New Roman"/>
          <w:sz w:val="24"/>
          <w:szCs w:val="24"/>
        </w:rPr>
        <w:t xml:space="preserve"> </w:t>
      </w:r>
      <w:r w:rsidR="002D69AC" w:rsidRPr="007952EE">
        <w:rPr>
          <w:rFonts w:ascii="Times New Roman" w:hAnsi="Times New Roman"/>
          <w:sz w:val="24"/>
          <w:szCs w:val="24"/>
        </w:rPr>
        <w:t>дерев</w:t>
      </w:r>
      <w:r w:rsidRPr="007952EE">
        <w:rPr>
          <w:rFonts w:ascii="Times New Roman" w:hAnsi="Times New Roman"/>
          <w:sz w:val="24"/>
          <w:szCs w:val="24"/>
        </w:rPr>
        <w:t xml:space="preserve">; </w:t>
      </w:r>
      <w:r w:rsidR="002D69AC" w:rsidRPr="007952EE">
        <w:rPr>
          <w:rFonts w:ascii="Times New Roman" w:hAnsi="Times New Roman"/>
          <w:sz w:val="24"/>
          <w:szCs w:val="24"/>
        </w:rPr>
        <w:t xml:space="preserve">влаштування пониженого бортового каменю для </w:t>
      </w:r>
      <w:proofErr w:type="spellStart"/>
      <w:r w:rsidR="002D69AC" w:rsidRPr="007952EE">
        <w:rPr>
          <w:rFonts w:ascii="Times New Roman" w:hAnsi="Times New Roman"/>
          <w:sz w:val="24"/>
          <w:szCs w:val="24"/>
        </w:rPr>
        <w:t>маломобільних</w:t>
      </w:r>
      <w:proofErr w:type="spellEnd"/>
      <w:r w:rsidR="002D69AC" w:rsidRPr="007952EE">
        <w:rPr>
          <w:rFonts w:ascii="Times New Roman" w:hAnsi="Times New Roman"/>
          <w:sz w:val="24"/>
          <w:szCs w:val="24"/>
        </w:rPr>
        <w:t xml:space="preserve"> груп</w:t>
      </w:r>
      <w:r w:rsidRPr="007952EE">
        <w:rPr>
          <w:rFonts w:ascii="Times New Roman" w:hAnsi="Times New Roman"/>
          <w:sz w:val="24"/>
          <w:szCs w:val="24"/>
        </w:rPr>
        <w:t xml:space="preserve"> </w:t>
      </w:r>
      <w:r w:rsidR="002D69AC" w:rsidRPr="007952EE">
        <w:rPr>
          <w:rFonts w:ascii="Times New Roman" w:hAnsi="Times New Roman"/>
          <w:sz w:val="24"/>
          <w:szCs w:val="24"/>
        </w:rPr>
        <w:t>населення.</w:t>
      </w:r>
    </w:p>
    <w:p w:rsidR="002D69AC" w:rsidRDefault="002D69AC" w:rsidP="00144D2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uk-UA"/>
        </w:rPr>
      </w:pPr>
    </w:p>
    <w:p w:rsidR="00424AC2" w:rsidRPr="00515580" w:rsidRDefault="00B6060F" w:rsidP="00424A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  <w:r w:rsidRPr="0051558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5155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51558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B1280" w:rsidRPr="001B1280" w:rsidRDefault="001B1280" w:rsidP="00515580">
      <w:pPr>
        <w:tabs>
          <w:tab w:val="left" w:pos="7655"/>
        </w:tabs>
        <w:ind w:firstLine="489"/>
        <w:jc w:val="both"/>
        <w:rPr>
          <w:rFonts w:ascii="Times New Roman" w:hAnsi="Times New Roman"/>
          <w:sz w:val="24"/>
          <w:szCs w:val="24"/>
        </w:rPr>
      </w:pPr>
      <w:r w:rsidRPr="00515580">
        <w:rPr>
          <w:rFonts w:ascii="Times New Roman" w:hAnsi="Times New Roman"/>
          <w:sz w:val="24"/>
          <w:szCs w:val="24"/>
        </w:rPr>
        <w:t xml:space="preserve">Розрахунок очікуваної вартості предмета закупівлі здійснено на підставі кошторисної документації, визначеної </w:t>
      </w:r>
      <w:r w:rsidR="007952EE" w:rsidRPr="00515580">
        <w:rPr>
          <w:rFonts w:ascii="Times New Roman" w:hAnsi="Times New Roman"/>
        </w:rPr>
        <w:t xml:space="preserve">відповідно до вимог Настанови з визначення вартості будівництва, затвердженої наказом </w:t>
      </w:r>
      <w:proofErr w:type="spellStart"/>
      <w:r w:rsidR="007952EE" w:rsidRPr="00515580">
        <w:rPr>
          <w:rFonts w:ascii="Times New Roman" w:hAnsi="Times New Roman"/>
        </w:rPr>
        <w:t>Мінрегіонбуду</w:t>
      </w:r>
      <w:proofErr w:type="spellEnd"/>
      <w:r w:rsidR="007952EE" w:rsidRPr="00515580">
        <w:rPr>
          <w:rFonts w:ascii="Times New Roman" w:hAnsi="Times New Roman"/>
        </w:rPr>
        <w:t xml:space="preserve"> України від 01.11.2021 № 281 </w:t>
      </w:r>
      <w:r w:rsidRPr="00515580">
        <w:rPr>
          <w:rFonts w:ascii="Times New Roman" w:hAnsi="Times New Roman"/>
          <w:sz w:val="24"/>
          <w:szCs w:val="24"/>
        </w:rPr>
        <w:t xml:space="preserve">та затвердженого Експертного звіту щодо розгляду </w:t>
      </w:r>
      <w:r w:rsidR="00515580" w:rsidRPr="00515580">
        <w:rPr>
          <w:rFonts w:ascii="Times New Roman" w:hAnsi="Times New Roman"/>
          <w:sz w:val="24"/>
          <w:szCs w:val="24"/>
        </w:rPr>
        <w:t xml:space="preserve">кошторисної частини </w:t>
      </w:r>
      <w:r w:rsidRPr="00515580">
        <w:rPr>
          <w:rFonts w:ascii="Times New Roman" w:hAnsi="Times New Roman"/>
          <w:sz w:val="24"/>
          <w:szCs w:val="24"/>
        </w:rPr>
        <w:t>проектно</w:t>
      </w:r>
      <w:r w:rsidR="00144D20" w:rsidRPr="00515580">
        <w:rPr>
          <w:rFonts w:ascii="Times New Roman" w:hAnsi="Times New Roman"/>
          <w:sz w:val="24"/>
          <w:szCs w:val="24"/>
        </w:rPr>
        <w:t xml:space="preserve">ї </w:t>
      </w:r>
      <w:r w:rsidRPr="00515580">
        <w:rPr>
          <w:rFonts w:ascii="Times New Roman" w:hAnsi="Times New Roman"/>
          <w:sz w:val="24"/>
          <w:szCs w:val="24"/>
        </w:rPr>
        <w:t xml:space="preserve">документації за </w:t>
      </w:r>
      <w:r w:rsidR="00515580" w:rsidRPr="00515580">
        <w:rPr>
          <w:rFonts w:ascii="Times New Roman" w:hAnsi="Times New Roman"/>
          <w:sz w:val="24"/>
          <w:szCs w:val="24"/>
        </w:rPr>
        <w:t xml:space="preserve">робочим </w:t>
      </w:r>
      <w:proofErr w:type="spellStart"/>
      <w:r w:rsidRPr="00515580">
        <w:rPr>
          <w:rFonts w:ascii="Times New Roman" w:hAnsi="Times New Roman"/>
          <w:sz w:val="24"/>
          <w:szCs w:val="24"/>
        </w:rPr>
        <w:t>про</w:t>
      </w:r>
      <w:r w:rsidR="00144D20" w:rsidRPr="00515580">
        <w:rPr>
          <w:rFonts w:ascii="Times New Roman" w:hAnsi="Times New Roman"/>
          <w:sz w:val="24"/>
          <w:szCs w:val="24"/>
        </w:rPr>
        <w:t>є</w:t>
      </w:r>
      <w:r w:rsidRPr="00515580">
        <w:rPr>
          <w:rFonts w:ascii="Times New Roman" w:hAnsi="Times New Roman"/>
          <w:sz w:val="24"/>
          <w:szCs w:val="24"/>
        </w:rPr>
        <w:t>ктом</w:t>
      </w:r>
      <w:proofErr w:type="spellEnd"/>
      <w:r w:rsidRPr="00515580">
        <w:rPr>
          <w:rFonts w:ascii="Times New Roman" w:hAnsi="Times New Roman"/>
          <w:sz w:val="24"/>
          <w:szCs w:val="24"/>
        </w:rPr>
        <w:t xml:space="preserve"> </w:t>
      </w:r>
      <w:r w:rsidR="00515580" w:rsidRPr="00515580">
        <w:rPr>
          <w:rFonts w:ascii="Times New Roman" w:hAnsi="Times New Roman"/>
          <w:sz w:val="24"/>
          <w:szCs w:val="24"/>
        </w:rPr>
        <w:t xml:space="preserve">(«Заходи з озеленення, а саме: реконструкція парку відпочинку Дружби народів, смт </w:t>
      </w:r>
      <w:proofErr w:type="spellStart"/>
      <w:r w:rsidR="00515580" w:rsidRPr="00515580">
        <w:rPr>
          <w:rFonts w:ascii="Times New Roman" w:hAnsi="Times New Roman"/>
          <w:sz w:val="24"/>
          <w:szCs w:val="24"/>
        </w:rPr>
        <w:t>Мілове</w:t>
      </w:r>
      <w:proofErr w:type="spellEnd"/>
      <w:r w:rsidR="00515580" w:rsidRPr="00515580">
        <w:rPr>
          <w:rFonts w:ascii="Times New Roman" w:hAnsi="Times New Roman"/>
          <w:sz w:val="24"/>
          <w:szCs w:val="24"/>
        </w:rPr>
        <w:t>». Коригування)</w:t>
      </w:r>
      <w:r w:rsidRPr="00515580">
        <w:rPr>
          <w:rFonts w:ascii="Times New Roman" w:hAnsi="Times New Roman"/>
          <w:sz w:val="24"/>
          <w:szCs w:val="24"/>
        </w:rPr>
        <w:t xml:space="preserve">. Експертний звіт від </w:t>
      </w:r>
      <w:r w:rsidR="00515580" w:rsidRPr="00515580">
        <w:rPr>
          <w:rFonts w:ascii="Times New Roman" w:hAnsi="Times New Roman"/>
          <w:sz w:val="24"/>
          <w:szCs w:val="24"/>
        </w:rPr>
        <w:t>11</w:t>
      </w:r>
      <w:r w:rsidRPr="00515580">
        <w:rPr>
          <w:rFonts w:ascii="Times New Roman" w:hAnsi="Times New Roman"/>
          <w:sz w:val="24"/>
          <w:szCs w:val="24"/>
        </w:rPr>
        <w:t>.</w:t>
      </w:r>
      <w:r w:rsidR="00515580" w:rsidRPr="00515580">
        <w:rPr>
          <w:rFonts w:ascii="Times New Roman" w:hAnsi="Times New Roman"/>
          <w:sz w:val="24"/>
          <w:szCs w:val="24"/>
        </w:rPr>
        <w:t>08</w:t>
      </w:r>
      <w:r w:rsidRPr="00515580">
        <w:rPr>
          <w:rFonts w:ascii="Times New Roman" w:hAnsi="Times New Roman"/>
          <w:sz w:val="24"/>
          <w:szCs w:val="24"/>
        </w:rPr>
        <w:t>.20</w:t>
      </w:r>
      <w:r w:rsidR="00515580" w:rsidRPr="00515580">
        <w:rPr>
          <w:rFonts w:ascii="Times New Roman" w:hAnsi="Times New Roman"/>
          <w:sz w:val="24"/>
          <w:szCs w:val="24"/>
        </w:rPr>
        <w:t>2</w:t>
      </w:r>
      <w:r w:rsidRPr="00515580">
        <w:rPr>
          <w:rFonts w:ascii="Times New Roman" w:hAnsi="Times New Roman"/>
          <w:sz w:val="24"/>
          <w:szCs w:val="24"/>
        </w:rPr>
        <w:t>1 № 10-0</w:t>
      </w:r>
      <w:r w:rsidR="00515580" w:rsidRPr="00515580">
        <w:rPr>
          <w:rFonts w:ascii="Times New Roman" w:hAnsi="Times New Roman"/>
          <w:sz w:val="24"/>
          <w:szCs w:val="24"/>
        </w:rPr>
        <w:t>497</w:t>
      </w:r>
      <w:r w:rsidRPr="00515580">
        <w:rPr>
          <w:rFonts w:ascii="Times New Roman" w:hAnsi="Times New Roman"/>
          <w:sz w:val="24"/>
          <w:szCs w:val="24"/>
        </w:rPr>
        <w:t>-</w:t>
      </w:r>
      <w:r w:rsidR="00515580" w:rsidRPr="00515580">
        <w:rPr>
          <w:rFonts w:ascii="Times New Roman" w:hAnsi="Times New Roman"/>
          <w:sz w:val="24"/>
          <w:szCs w:val="24"/>
        </w:rPr>
        <w:t>2</w:t>
      </w:r>
      <w:r w:rsidRPr="00515580">
        <w:rPr>
          <w:rFonts w:ascii="Times New Roman" w:hAnsi="Times New Roman"/>
          <w:sz w:val="24"/>
          <w:szCs w:val="24"/>
        </w:rPr>
        <w:t>1 ДП «Державний науково-дослідний та проектно-вишукувальний інститут «НДІПРОЕКТРЕКОНСТРУКЦІЯ».</w:t>
      </w:r>
    </w:p>
    <w:p w:rsidR="001B1280" w:rsidRPr="006E22BA" w:rsidRDefault="001B1280" w:rsidP="00424AC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B1280" w:rsidRPr="006E22B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A6027"/>
    <w:rsid w:val="000B1F80"/>
    <w:rsid w:val="000C58C4"/>
    <w:rsid w:val="000D292C"/>
    <w:rsid w:val="00144D20"/>
    <w:rsid w:val="00156E9E"/>
    <w:rsid w:val="00163E50"/>
    <w:rsid w:val="00166A73"/>
    <w:rsid w:val="001B1280"/>
    <w:rsid w:val="00215896"/>
    <w:rsid w:val="002429E0"/>
    <w:rsid w:val="0025477A"/>
    <w:rsid w:val="00275B37"/>
    <w:rsid w:val="002D69AC"/>
    <w:rsid w:val="002F7F6C"/>
    <w:rsid w:val="00370C4C"/>
    <w:rsid w:val="00397913"/>
    <w:rsid w:val="00424AC2"/>
    <w:rsid w:val="004742A6"/>
    <w:rsid w:val="004B0ABE"/>
    <w:rsid w:val="004B25BB"/>
    <w:rsid w:val="004E17E5"/>
    <w:rsid w:val="00515580"/>
    <w:rsid w:val="00556640"/>
    <w:rsid w:val="005621FD"/>
    <w:rsid w:val="00575E3F"/>
    <w:rsid w:val="005921FC"/>
    <w:rsid w:val="00595B53"/>
    <w:rsid w:val="005A6D6C"/>
    <w:rsid w:val="005B0630"/>
    <w:rsid w:val="005D6025"/>
    <w:rsid w:val="006124A8"/>
    <w:rsid w:val="006A1BE5"/>
    <w:rsid w:val="007952EE"/>
    <w:rsid w:val="007C3DC1"/>
    <w:rsid w:val="008B26F8"/>
    <w:rsid w:val="008B4FCA"/>
    <w:rsid w:val="00931D71"/>
    <w:rsid w:val="00967420"/>
    <w:rsid w:val="00990C0E"/>
    <w:rsid w:val="00A5057E"/>
    <w:rsid w:val="00A83726"/>
    <w:rsid w:val="00AD67FC"/>
    <w:rsid w:val="00AF1B98"/>
    <w:rsid w:val="00B12373"/>
    <w:rsid w:val="00B136ED"/>
    <w:rsid w:val="00B6060F"/>
    <w:rsid w:val="00B754D0"/>
    <w:rsid w:val="00C819C9"/>
    <w:rsid w:val="00D16CD2"/>
    <w:rsid w:val="00D417A2"/>
    <w:rsid w:val="00D94A2A"/>
    <w:rsid w:val="00DF4BFC"/>
    <w:rsid w:val="00E33FD8"/>
    <w:rsid w:val="00ED5580"/>
    <w:rsid w:val="00ED78CE"/>
    <w:rsid w:val="00EE74B4"/>
    <w:rsid w:val="00F34B89"/>
    <w:rsid w:val="00F61527"/>
    <w:rsid w:val="00F73777"/>
    <w:rsid w:val="00F868A7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70DD"/>
  <w15:docId w15:val="{8808D5F4-85D0-485A-946B-07ACFFB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customStyle="1" w:styleId="-12-">
    <w:name w:val="Стиль -12пт-укр"/>
    <w:basedOn w:val="a"/>
    <w:link w:val="-12-0"/>
    <w:rsid w:val="004B0AB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-12-0">
    <w:name w:val="Стиль -12пт-укр Знак"/>
    <w:link w:val="-12-"/>
    <w:rsid w:val="004B0ABE"/>
    <w:rPr>
      <w:rFonts w:ascii="Times New Roman" w:eastAsia="Times New Roman" w:hAnsi="Times New Roman"/>
      <w:sz w:val="24"/>
      <w:lang w:eastAsia="en-US"/>
    </w:rPr>
  </w:style>
  <w:style w:type="paragraph" w:customStyle="1" w:styleId="rvps2">
    <w:name w:val="rvps2"/>
    <w:basedOn w:val="a"/>
    <w:rsid w:val="00556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unhideWhenUsed/>
    <w:rsid w:val="005D6025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uiPriority w:val="99"/>
    <w:rsid w:val="005D602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2D6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1812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ORACHOVA</cp:lastModifiedBy>
  <cp:revision>6</cp:revision>
  <cp:lastPrinted>2022-02-17T08:24:00Z</cp:lastPrinted>
  <dcterms:created xsi:type="dcterms:W3CDTF">2021-05-13T12:08:00Z</dcterms:created>
  <dcterms:modified xsi:type="dcterms:W3CDTF">2022-02-17T08:24:00Z</dcterms:modified>
</cp:coreProperties>
</file>